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c0d2" w14:textId="b19c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ауданының аумағында cтационарлық емес сауда объектілерін орналастыру орындарын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2021 жылғы 3 ақпандағы № 195 қаулысы. Маңғыстау облысы Әділет департаментінде 2021 жылғы 4 ақпанда № 4455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Маңғыстау облысы Маңғыстау ауданы әкімдігінің 21.12.2021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Сауда қызметін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Қазақстан Республикасы Ұлттық экономика министрінің міндетін атқарушының 2015 жылғы 27 наурыздағы </w:t>
      </w:r>
      <w:r>
        <w:rPr>
          <w:rFonts w:ascii="Times New Roman"/>
          <w:b w:val="false"/>
          <w:i w:val="false"/>
          <w:color w:val="000000"/>
          <w:sz w:val="28"/>
        </w:rPr>
        <w:t>№264</w:t>
      </w:r>
      <w:r>
        <w:rPr>
          <w:rFonts w:ascii="Times New Roman"/>
          <w:b w:val="false"/>
          <w:i w:val="false"/>
          <w:color w:val="000000"/>
          <w:sz w:val="28"/>
        </w:rPr>
        <w:t xml:space="preserve"> "Ішкі сауда қағидаларын бекіту туралы" бұйрығына (Нормативтік құқықтық актілерді мемлекеттік тіркеу тізілімінде №11148 болып тіркелген) сәйкес, Маңғыстау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Маңғыстау облысы Маңғыстау ауданы әкімдігінің 26.04.2023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Маңғыстау ауданының аумағында cтационарлық емес сауда объектілерін орналастыру орындары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Маңғыстау ауданы әкімдігінің 21.12.2021 </w:t>
      </w:r>
      <w:r>
        <w:rPr>
          <w:rFonts w:ascii="Times New Roman"/>
          <w:b w:val="false"/>
          <w:i w:val="false"/>
          <w:color w:val="00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аудандық кәсіпкерлік бөлімі" мемлекеттік мекемесі (Д.Имашев) осы қаулының әділет органдарында мемлекеттік тіркелуін, оның бұқаралық ақпарат құралдарында ресми жариялануын және Маңғыстау ауданы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ауданы әкімінің орынбасары А.Аққұловқа 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қаулысына 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ауданының аумағында стационарлық емес сауда объектілерін орналастыру орындары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Маңғыстау ауданы әкімдігінің 23.01.2024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көше, "Ақшымырау ауылы әкімінің аппараты" мемлекеттік мекемесі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аудан, "Қызан ауылы әкімінің аппараты" мемлекеттік мекемесі ғимаратының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ауылдық округінің Тұщықұдық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С.Абдрахманов көшесі, "Айтқали" дүкенінің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"Айтқали"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ауылдық округінің Қияқты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денсаулық сақтау басқармасының "Маңғыстау орталық аудандық ауруханасы" шаруашылық жүргізу құқығындағы мемлекеттік коммуналдық кәсіпорнының медициналық пункті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Шебір ауылдық округінің Шебір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"Шебір ауылдық округі әкімінің аппараты" мемлекеттік мекемесі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"Форт-Шевченко – Таушық – Шетпе" автомобиль жолының 34 шақырымы (автомобиль жолының сол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"Форт-Шевченко – Таушық – Шетпе" автомобиль жолының 50 шақырымы (автомобиль жолының сол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Отпан ауылдық округінің Тұщыбек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Шипажай көшесі, "Отпан ауылдық округі әкімінің аппараты" мемлекеттік мекемесі ғимаратының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Отпан ауылдық округінің 15-Бекет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темір жол станциясы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ауылдық округінің Шайыр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Ә.Тұяқов көшесі, "Шетпесулары LTD" жауапкершілігі шектеулі серіктестігі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Қ.Тұрмағанбетұлы көшесі, "Медет" дүкенінің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"Шайыр ауылына кіреберіс" автомобиль жолының 6 шақырымы (автомобиль жолының сол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"Шерқала демалыс орнына кіреберіс" автомобиль жолының 5 шақырымы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 – Форт-Шевченко автомобиль жолының 43 шақырымы – Қаламқас кен орны" автомобиль жолының 103 шақырымы (автомобиль жолының оң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"Шетпе-Тиген-Қызан" автомобиль жолының 59 шақырымы (автомобиль жолының сол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Ұштаған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А.Өтепбергенов көшесі, "Ақтөбе ауылдық округі әкімінің аппараты" мемлекеттік мекемесі ғимаратының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 көшесі, Д.Саймағанбетов атындағы саябаққа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Сазды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денсаулық сақтау басқармасының "Маңғыстау орталық аудандық ауруханасы" шаруашылық жүргізу құқығындағы мемлекеттік коммуналдық кәсіпорнының медициналық пункті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Жарма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денсаулық сақтау басқармасының "Маңғыстау орталық аудандық ауруханасы" шаруашылық жүргізу құқығындағы мемлекеттік коммуналдық кәсіпорнының медициналық пункті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ауылдық округінің Онды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Ардагерлер үйі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"Онды ауылындағы Пионер лагеріне кіре-беріс" автомобиль жолының 6 шақырымы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ауылдық округінің Бекі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"Қуандық" кафесінің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ауылдық округінің Басқұдық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денсаулық сақтау басқармасының "Маңғыстау орталық аудандық ауруханасы" шаруашылық жүргізу құқығындағы мемлекеттік коммуналдық кәсіпорнының медициналық пункті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ауылдық округінің Сайөтес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"Сайөтес ауылдық округі әкімінің аппараты" мемлекеттік мекемесі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ауылдық округінің Боздақ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"Аманкелді" кафесіне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 көшесі, "Жармыш ауылы әкімінің аппараты" мемлекеттік мекемесі ғимаратының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И.Тіленбайұлы көшесі, "Дархан" шағын маркетіне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шағын маркеті, "Ақбөкен" орталық базары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шағын ауданы, Шетпе темір жол вокзалына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"Сәт-сапар", "Is market" шағын маркеттері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 шағын ауданы, "Қадірлі" дүкенінің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"Қадірлі"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шағын ауданы, Орталық саябаққа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 демалыс орнына кіреберіс" автомобиль жолының 3 шақырымы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"Шетпе-Тиген-Қызан" автомобиль жолының 12 шақырымы (автомобиль жолының сол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"Шетпе-Тиген-Қызан" автомобиль жолының 19 шақырымы (автомобиль жолының оң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