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52e8" w14:textId="a3f5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2016 жылғы 20 шілдедегі № 241 "Жұмыс орындарына квота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2021 жылғы 30 сәуірдегі № 318 қаулысы. Маңғыстау облысы Әділет департаментінде 2021 жылғы 4 мамырда № 4509 болып тіркелді. Күші жойылды-Маңғыстау облысы Маңғыстау ауданы әкімдігінің 2021 жылғы 8 қарашадағы № 637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Маңғыстау ауданы әкімдігінің 08.11.2021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сәйкес, Маңғыстау ауданы әкімдігі ҚАУЛЫ ЕТЕДІ:</w:t>
      </w:r>
    </w:p>
    <w:bookmarkStart w:name="z1" w:id="1"/>
    <w:p>
      <w:pPr>
        <w:spacing w:after="0"/>
        <w:ind w:left="0"/>
        <w:jc w:val="both"/>
      </w:pPr>
      <w:r>
        <w:rPr>
          <w:rFonts w:ascii="Times New Roman"/>
          <w:b w:val="false"/>
          <w:i w:val="false"/>
          <w:color w:val="000000"/>
          <w:sz w:val="28"/>
        </w:rPr>
        <w:t xml:space="preserve">
      1. "Жұмыс орындарына квота белгілеу туралы" Маңғыстау ауданы әкімдігінің 2016 жылғы 20 шілдедегі </w:t>
      </w:r>
      <w:r>
        <w:rPr>
          <w:rFonts w:ascii="Times New Roman"/>
          <w:b w:val="false"/>
          <w:i w:val="false"/>
          <w:color w:val="000000"/>
          <w:sz w:val="28"/>
        </w:rPr>
        <w:t>№ 241</w:t>
      </w:r>
      <w:r>
        <w:rPr>
          <w:rFonts w:ascii="Times New Roman"/>
          <w:b w:val="false"/>
          <w:i w:val="false"/>
          <w:color w:val="000000"/>
          <w:sz w:val="28"/>
        </w:rPr>
        <w:t xml:space="preserve"> (нормативтік құқықтық актілерді мемлекеттік тіркеу Тізілімінде № 3121 болып тіркелген, 2016 жылы 15 тамызда "Әділет" ақпараттық-құқықтық жүйесінде жарияланған) қаулысына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аудандық жұмыспен қамту, әлеуметтік бағдарламалар және азаматтық хал актілерін тіркеу бөлімі" мемлекеттік мекемесі (М.Оразалиев) осы қаулының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ауданы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318 каулысына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қаулысына қосымша</w:t>
            </w:r>
          </w:p>
        </w:tc>
      </w:tr>
    </w:tbl>
    <w:bookmarkStart w:name="z12" w:id="6"/>
    <w:p>
      <w:pPr>
        <w:spacing w:after="0"/>
        <w:ind w:left="0"/>
        <w:jc w:val="left"/>
      </w:pPr>
      <w:r>
        <w:rPr>
          <w:rFonts w:ascii="Times New Roman"/>
          <w:b/>
          <w:i w:val="false"/>
          <w:color w:val="000000"/>
        </w:rPr>
        <w:t xml:space="preserve">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Квоталардың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"Маңғыстау жылу, су"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аудандық мәдениет, дене шынықтыру және спорт бөлімінің "Өрлеу"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аудандық тұрғын үй-коммуналдық шаруашылық, жолаушылар көлігі және автомобиль жолдары бөлімінің "Дария"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