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886c" w14:textId="8c38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2021 жылғы 24 желтоқсандағы № 9/110 шешімі. Қазақстан Республикасының Әділет министрлігінде 2021 жылғы 30 желтоқсанда № 26246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2022-2024 жылдарға арналған бюджеті тиісінше осы шешімнің 1, 2 және 3 қосымшаларына сәйкес, оның ішінде 2022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10 198 581,9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6 135 351,4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84 328,5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бойынша– 40 741,0 мың теңге; трансферттер түсімдері бойынша – 3 938 161,0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10 206 771,0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155 379,5 мың теңге, оның ішінде: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255 423,5 мың теңге;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100 044,0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-163 568,6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163 568,6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252 697,0 мың теңге;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100 044,0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10 915,6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Маңғыстау аудандық мәслихатының 21.11.2022 </w:t>
      </w:r>
      <w:r>
        <w:rPr>
          <w:rFonts w:ascii="Times New Roman"/>
          <w:b w:val="false"/>
          <w:i w:val="false"/>
          <w:color w:val="000000"/>
          <w:sz w:val="28"/>
        </w:rPr>
        <w:t>№ 17/173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2022 жылға арналған аудандық бюджеттен ауылдар мен ауылдық округтердің бюджеттеріне 674 700,6 мың теңге сомасында субвенция бөлінгені ескерілсін,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Шетпе ауылы – 115 539,8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 ауылы – 42 998,5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Сайөтес ауылдық округі – 55 955,9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– 61 283,1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 ауылы – 44 359,9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– 55 419,3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ауылдық округі – 77 268,4 мың теңге;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Жармыш ауылы – 40 724,3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Ақшымырау ауылы – 40 755,3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Онды ауылдық округі – 62 541,0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Шебір ауылдық округі – 33 597,2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Отпан ауылдық округі – 44 257,9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2 - тармақ жаңа редакцияда - Маңғыстау облысы Маңғыстау аудандық мәслихатының 21.11.2022 </w:t>
      </w:r>
      <w:r>
        <w:rPr>
          <w:rFonts w:ascii="Times New Roman"/>
          <w:b w:val="false"/>
          <w:i w:val="false"/>
          <w:color w:val="000000"/>
          <w:sz w:val="28"/>
        </w:rPr>
        <w:t>№ 17/173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бюджетке кірістерді бөлу нормативтері келесідей мөлшерлерде белгіленсін: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13 %;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 – 15 %;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 – 100 %;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 – 100 %;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15 %.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Маңғыстау облысы Маңғыстау аудандық мәслихатының 21.11.2022 </w:t>
      </w:r>
      <w:r>
        <w:rPr>
          <w:rFonts w:ascii="Times New Roman"/>
          <w:b w:val="false"/>
          <w:i w:val="false"/>
          <w:color w:val="000000"/>
          <w:sz w:val="28"/>
        </w:rPr>
        <w:t>№ 17/173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2022 жылға арналған аудандық бюджетке келесідей мөлшерде республикалық бюджеттен ағымдағы нысаналы трансферттердің қарастырылғаны ескерілсін: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80 197,0 мың теңге – мемлекеттік атаулы әлеуметтік көмек төлеуге;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46 862,0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19 433,0 мың теңге – мемлекеттік ұйымдардың: 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қызметкерлерінің жалақысын көтеруге;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40 245,0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22 796,0 мың теңге – Ұлттық қорынан кепілдендірілген трансферт есебінен мемлекеттік ұйымдардың: стационарлық және жартылай статционарлық үлгідегі медициналық – әлеуметтік мекемелер, үйге қызмет көрсету, уақытша болу ұйымдары, халықты жұмыспен қамту орталықтары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65 923,0 мың теңге – Ұлттық қорынан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17 884,0 мың теңге – Қазақстан Республикасында мүгедектердің құқықтарын қамтамасыз етуге және өмір сүру сапасын жақсартуға;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23 851,0 мың теңге –  мүгедектігі бар адамды абилитациялау мен оңалтудың жеке бағдарламасына сәйкес мүгедектігі бар адамдарды міндетті гигиеналық құралдармен қамтамасыз ету, жүріп-тұруы қиын бірінші топтағы мүгедектігі бар адамдар үшін жеке көмекші, құлағы естімейтін мүгедектігі бар адамдар үшін - ымдау тілінің мамандарын ұсыну;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- Маңғыстау облысы Маңғыстау аудандық мәслихатының 05.09.2022 </w:t>
      </w:r>
      <w:r>
        <w:rPr>
          <w:rFonts w:ascii="Times New Roman"/>
          <w:b w:val="false"/>
          <w:i w:val="false"/>
          <w:color w:val="000000"/>
          <w:sz w:val="28"/>
        </w:rPr>
        <w:t>№14/146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аудандық бюджетке кесіндей мөлшерде Ұлттық қордан нысаналы даму трансферттерінің қаралғаны ескерілсін: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153 933,0 мың теңге – Маңғыстау ауданының Жыңғылды ауылында спорт зал салуға;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94 243,0 мың теңге – Маңғыстау ауданының Жыңғылды ауылында автомобиль жолын салуға;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66 108,0 мың теңге – Маңғыстау ауданы Тұщыбек ауылының "Шипажай" және "Қызылтаң" шағын аудандарында жаңадан салынған тұрғын үйлерге тоқ желілері және жетіспейтін тоқ желілерін тарту құрылысына;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36 561,0 мың теңге – Маңғыстау ауданы Қызан ауылынан тоқ және газ желілерінің құрылысына;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180 121,0 мың теңге – Маңғыстау ауданы Шетпе ауылы Қосбұлақ - 1 шағын ауданындағы жаңадан бөлінген жер телімдері үшін тоқ желілерін және газ құбырын тарту құрылысына (173 учаске);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501 862,0 мың теңге – Маңғыстау ауданы Тасмұрын және Тиген тұрғын алаптарының газ тарату жүйелерінің құрылысына;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435 316,0 мың теңге – Маңғыстау ауданы Жыңғылды ауылының Қожагелді батыр ықшам ауданындағы жаңадан бөлінген жер учаскелеріне электр желілерін, газ құбырын және су құбырының құрылысына;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500 000,0 мың теңге – "Шетпе-Қызан" автокөлік жолын қайта құрылымдауға, 85-110 шқ (Мәстек-Қызан аралығы);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29 400,0 мың теңге - "Шетпе-Қызан" автокөлік жолын қайта құрылымдауға, 49-85 шқ (Мәстек-Қызан аралығы);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тармаққа өзгерістер енгізілді - Маңғыстау облысы Маңғыстау аудандық мәслихатының 05.09.2022 </w:t>
      </w:r>
      <w:r>
        <w:rPr>
          <w:rFonts w:ascii="Times New Roman"/>
          <w:b w:val="false"/>
          <w:i w:val="false"/>
          <w:color w:val="000000"/>
          <w:sz w:val="28"/>
        </w:rPr>
        <w:t>№ 14/146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жылға арналған аудан бюджетке келесіндей мөлшерде Ұлттық қорынан кепілдендірілген трансферттерінің қаралғаны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500 000,0 мың теңге – көлік инфрақұрылымының басым жобаларын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476 305,0 мың теңге – "Ауыл-Ел бесігі" жобасы шеңберінде ауылдық елді мекендердегі әлеуметтік және инженерлік инфрақұрылым жөніндегі іс-шараларды іске асыруға;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Маңғыстау облысы Маңғыстау аудандық мәслихатының 05.09.2022 </w:t>
      </w:r>
      <w:r>
        <w:rPr>
          <w:rFonts w:ascii="Times New Roman"/>
          <w:b w:val="false"/>
          <w:i w:val="false"/>
          <w:color w:val="000000"/>
          <w:sz w:val="28"/>
        </w:rPr>
        <w:t>№ 14/146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аудандық бюджетке келесі мөлшерде республикалық бюджеттен бюджеттік кредиттердің қарастырылғаны ескерілсін: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252 697,0 мың теңге – мамандарды әлеуметтік қолдау шараларын іске асыруға.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2022 жылға арналған аудан әкімдігінің резерві 50 000,0 мың теңге сомасында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- Маңғыстау облысы Маңғыстау аудандық мәслихатының 21.04.2022 </w:t>
      </w:r>
      <w:r>
        <w:rPr>
          <w:rFonts w:ascii="Times New Roman"/>
          <w:b w:val="false"/>
          <w:i w:val="false"/>
          <w:color w:val="000000"/>
          <w:sz w:val="28"/>
        </w:rPr>
        <w:t>№ 12/129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ауданының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Маңғыстау облысы Маңғыстау аудандық мәслихатының 21.11.2022 </w:t>
      </w:r>
      <w:r>
        <w:rPr>
          <w:rFonts w:ascii="Times New Roman"/>
          <w:b w:val="false"/>
          <w:i w:val="false"/>
          <w:color w:val="ff0000"/>
          <w:sz w:val="28"/>
        </w:rPr>
        <w:t>№ 17/173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10 198 581,9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6 135 351,4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280 430,1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265 509,3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5 642 823,0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5 576 920,0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3 938 161,0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3 938 161,0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10 206 771,0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1 212 146,3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1 207 146,3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1 099 784,2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1 131 795,5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3 328 927,6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3 328 927,6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2 444 063,5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-163 568,6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ауданының 2023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7 305 541,0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6 714 269,0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2 396 696,0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2 396 696,0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ауданының 2024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7 545 647,0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7 420 909,0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6 770 509,0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7 545 647,0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4 999 363,0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