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8ae8" w14:textId="f4e8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2021 жылғы 6 қаңтардағы № 51/372 шешімі. Маңғыстау облысы Әділет департаментінде 2021 жылғы 8 қаңтарда № 4413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2020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39/462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"2021-2023 жылдарға арналған облыстық бюджет туралы" шешіміне (нормативтік құқықтық актілерді мемлекеттік тіркеу Тізілімінде № 4399 болып тіркелген) сәйкес, Түпқараған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2021-2023 жылдарға арналған аудандық бюджет тиісінше осы шешімнің 1, 2 және 3 қосымшаларына сәйкес, оның ішінде 2021 жылға келесідей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9 407 515,6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5 226 165,5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194 109,7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289 969,8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3 697 270,6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9 644 211,4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47 594,0 мың теңге, оның ішінде: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70 008,0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22 414,0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- 284 289,8 мың теңге;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қаржыландыру(профицитін пайдалану) – 284 289,8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70 008,0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22 414,0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236 695,8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 тармақ жаңа редакцияда - Маңғыстау облысы Түпқараған аудандық мәслихатының 22.12.2021 </w:t>
      </w:r>
      <w:r>
        <w:rPr>
          <w:rFonts w:ascii="Times New Roman"/>
          <w:b w:val="false"/>
          <w:i w:val="false"/>
          <w:color w:val="00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 кірістерді бөлу нормативтері келесідей мөлшерлерде белгіленгені ескерілсін: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- 20 пайыз;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көзiнен салық салынатын табыстардан ұсталатын жеке табыс салығы – 20 пайыз;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көзiнен салық салынбайтын табыстардан ұсталатын жеке табыс салығы - 100 пайыз;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төлем көзiнен салық салынбайтын шетелдiк азаматтар табыстарынан ұсталатын жеке табыс салығы – 100 пайыз;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салық – 20 пайыз.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 әкімдігінің резерві 20 000,0 мың теңге сомасында бекітілсін.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аудандық бюджеттен аудандық маңызы бар қаланың, ауылдардың, ауылдық округтің бюджеттеріне 1 513 398,0 мың теңге сомасында субвенция бөлінгені ескерілсін, оның ішінде: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Форт-Шевченко қаласы - 761 872,0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Ақшұқыр ауылы – 269 608,0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Баутино ауылы – 78 690,0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Сайын Шапағатов ауылдық округі – 256 903,0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Таушық ауылы – 76 286,0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Қызылөзен ауылы – 70 039,0 мың теңге.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"Түпқараған аудандық мәслихатының аппараты" мемлекеттік мекемесі (бас маман заңгер Ә.Нәдірқожақызы) осы шешімнің әділет органдарында мемлекеттік тіркелуін, Түпқараған аудандық мәслихатының интернет-ресурсында орналастырылуын қамтамасыз етсін.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Түпқараған аудандық мәслихатының бюджет мәселелері жөніндегі тұрақты комиссиясына (комиссия төрағасы Озғамбаев К.) жүктелсін.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жылдың 1 қаңтарынан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Түпқараған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51/372 шешімі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Маңғыстау облысы Түпқараған аудандық мәслихатының 22.12.2021 </w:t>
      </w:r>
      <w:r>
        <w:rPr>
          <w:rFonts w:ascii="Times New Roman"/>
          <w:b w:val="false"/>
          <w:i w:val="false"/>
          <w:color w:val="ff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 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9 407 515,6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5 226 165,5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717 270,7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410 799,7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4 103 924,8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4 007 354,5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 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194 109,7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289 969,8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269 969,8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217 439,8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3 697 270,6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мемлекеттік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3 697 264,0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3 697 264,0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9 644 211,4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 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717 795,9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201 546,8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198 936,2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189 075,3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403 061,8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400 181,8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 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920 937,5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794 937,4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535 260,3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197 075,8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4 241 666,4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4 241 666,4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3 356 884,4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883 891,3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- 284 289,8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 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Түпқараған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51/372 шешімі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қосымша 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5 498 152,0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5 020 451,0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452 031,0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273 631,0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159 746,0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159 746,0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4 217 436,0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4 083 660,0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181 293,0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164 345,0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5 498 152,0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1 973 561,0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1 973 561,0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1 973 561,0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2 128 998,0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2 128 998,0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шағындарын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1 052 183,0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1 076 815,0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қолдану) қаржыландыру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51/372 шешімі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5 684 959,0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5 352 811,0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474 964,0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295 764,0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4 503 700,0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4 357 266,0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189 020,0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189 020,0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143 128,0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5 684 959,0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4 403 455,0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4 403 455,0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шағындарын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3 260 730,0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1 142 725,0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- 119 083,0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қолдану) қаржыландыру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- 119 083,0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