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98899" w14:textId="a398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аудандық маңызы бар қаланың, ауылдардың, ауылдық округтің бюджеттері туралы</w:t>
      </w:r>
    </w:p>
    <w:p>
      <w:pPr>
        <w:spacing w:after="0"/>
        <w:ind w:left="0"/>
        <w:jc w:val="both"/>
      </w:pPr>
      <w:r>
        <w:rPr>
          <w:rFonts w:ascii="Times New Roman"/>
          <w:b w:val="false"/>
          <w:i w:val="false"/>
          <w:color w:val="000000"/>
          <w:sz w:val="28"/>
        </w:rPr>
        <w:t>Маңғыстау облысы Түпқараған аудандық мәслихатының 2021 жылғы 13 қаңтардағы № 51/377 шешімі. Маңғыстау облысы Әділет департаментінде 2021 жылғы 15 қаңтарда № 4432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2021 жылғы 6 қаңтардағы </w:t>
      </w:r>
      <w:r>
        <w:rPr>
          <w:rFonts w:ascii="Times New Roman"/>
          <w:b w:val="false"/>
          <w:i w:val="false"/>
          <w:color w:val="000000"/>
          <w:sz w:val="28"/>
        </w:rPr>
        <w:t xml:space="preserve">№ 51/372 </w:t>
      </w:r>
      <w:r>
        <w:rPr>
          <w:rFonts w:ascii="Times New Roman"/>
          <w:b w:val="false"/>
          <w:i w:val="false"/>
          <w:color w:val="000000"/>
          <w:sz w:val="28"/>
        </w:rPr>
        <w:t xml:space="preserve"> "2021 - 2023 жылдарға арналған аудандық бюджет туралы" (нормативтік құқықтық актілерді мемлекеттік тіркеу Тізілімінде № 4413 болып тіркелген) шешіміне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2021-2023 жылдарға арналған аудандық маңызы бар қаланың, ауылдардың, ауылдық округтің бюджеттері осы шешімнің 1, 2, 3, 4, 5, 6, 7, 8, 9, 10, 11, 12, 13, 14, 15, 16, 17 және 18 қосымшаларына сәйкес, оның ішінде 2021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1 242 006,3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 168 462,8 мың теңге;</w:t>
      </w:r>
    </w:p>
    <w:bookmarkEnd w:id="3"/>
    <w:bookmarkStart w:name="z7" w:id="4"/>
    <w:p>
      <w:pPr>
        <w:spacing w:after="0"/>
        <w:ind w:left="0"/>
        <w:jc w:val="both"/>
      </w:pPr>
      <w:r>
        <w:rPr>
          <w:rFonts w:ascii="Times New Roman"/>
          <w:b w:val="false"/>
          <w:i w:val="false"/>
          <w:color w:val="000000"/>
          <w:sz w:val="28"/>
        </w:rPr>
        <w:t>
      салықтық емес түсімдер – 330,0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түсімдері – 1 073 213,5 мың теңге;</w:t>
      </w:r>
    </w:p>
    <w:bookmarkEnd w:id="6"/>
    <w:bookmarkStart w:name="z10" w:id="7"/>
    <w:p>
      <w:pPr>
        <w:spacing w:after="0"/>
        <w:ind w:left="0"/>
        <w:jc w:val="both"/>
      </w:pPr>
      <w:r>
        <w:rPr>
          <w:rFonts w:ascii="Times New Roman"/>
          <w:b w:val="false"/>
          <w:i w:val="false"/>
          <w:color w:val="000000"/>
          <w:sz w:val="28"/>
        </w:rPr>
        <w:t>
      2) шығындар – 1 264 681,4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2" w:id="9"/>
    <w:p>
      <w:pPr>
        <w:spacing w:after="0"/>
        <w:ind w:left="0"/>
        <w:jc w:val="both"/>
      </w:pPr>
      <w:r>
        <w:rPr>
          <w:rFonts w:ascii="Times New Roman"/>
          <w:b w:val="false"/>
          <w:i w:val="false"/>
          <w:color w:val="000000"/>
          <w:sz w:val="28"/>
        </w:rPr>
        <w:t xml:space="preserve">
      бюджеттік кредиттер – 0 теңге; </w:t>
      </w:r>
    </w:p>
    <w:bookmarkEnd w:id="9"/>
    <w:bookmarkStart w:name="z13" w:id="10"/>
    <w:p>
      <w:pPr>
        <w:spacing w:after="0"/>
        <w:ind w:left="0"/>
        <w:jc w:val="both"/>
      </w:pPr>
      <w:r>
        <w:rPr>
          <w:rFonts w:ascii="Times New Roman"/>
          <w:b w:val="false"/>
          <w:i w:val="false"/>
          <w:color w:val="000000"/>
          <w:sz w:val="28"/>
        </w:rPr>
        <w:t>
      бюджеттік кредиттерді өтеу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- 22 675,1 мың теңге;</w:t>
      </w:r>
    </w:p>
    <w:bookmarkEnd w:id="14"/>
    <w:p>
      <w:pPr>
        <w:spacing w:after="0"/>
        <w:ind w:left="0"/>
        <w:jc w:val="both"/>
      </w:pPr>
      <w:r>
        <w:rPr>
          <w:rFonts w:ascii="Times New Roman"/>
          <w:b w:val="false"/>
          <w:i w:val="false"/>
          <w:color w:val="000000"/>
          <w:sz w:val="28"/>
        </w:rPr>
        <w:t>
      6) бюджет тапшылығын қаржыландыру (профицитін пайдалану) - 22 675,1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22 675,1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Түпқараған аудандық мәслихатының 22.12.2021 </w:t>
      </w:r>
      <w:r>
        <w:rPr>
          <w:rFonts w:ascii="Times New Roman"/>
          <w:b w:val="false"/>
          <w:i w:val="false"/>
          <w:color w:val="000000"/>
          <w:sz w:val="28"/>
        </w:rPr>
        <w:t>№ 9/65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2. 2021 жылға арналған аудандық бюджеттен аудандық маңызы бар қаланың, ауылдардың, ауылдық округтің бюджеттеріне 1 513 398,0 мың теңге сомасында субвенция бөлінгені ескерілсін, оның ішінде:</w:t>
      </w:r>
    </w:p>
    <w:bookmarkEnd w:id="15"/>
    <w:bookmarkStart w:name="z20" w:id="16"/>
    <w:p>
      <w:pPr>
        <w:spacing w:after="0"/>
        <w:ind w:left="0"/>
        <w:jc w:val="both"/>
      </w:pPr>
      <w:r>
        <w:rPr>
          <w:rFonts w:ascii="Times New Roman"/>
          <w:b w:val="false"/>
          <w:i w:val="false"/>
          <w:color w:val="000000"/>
          <w:sz w:val="28"/>
        </w:rPr>
        <w:t>
      Форт-Шевченко қаласы - 761 872,0 мың теңге;</w:t>
      </w:r>
    </w:p>
    <w:bookmarkEnd w:id="16"/>
    <w:bookmarkStart w:name="z21" w:id="17"/>
    <w:p>
      <w:pPr>
        <w:spacing w:after="0"/>
        <w:ind w:left="0"/>
        <w:jc w:val="both"/>
      </w:pPr>
      <w:r>
        <w:rPr>
          <w:rFonts w:ascii="Times New Roman"/>
          <w:b w:val="false"/>
          <w:i w:val="false"/>
          <w:color w:val="000000"/>
          <w:sz w:val="28"/>
        </w:rPr>
        <w:t>
      Ақшұқыр ауылы – 269 608,0 мың теңге;</w:t>
      </w:r>
    </w:p>
    <w:bookmarkEnd w:id="17"/>
    <w:bookmarkStart w:name="z22" w:id="18"/>
    <w:p>
      <w:pPr>
        <w:spacing w:after="0"/>
        <w:ind w:left="0"/>
        <w:jc w:val="both"/>
      </w:pPr>
      <w:r>
        <w:rPr>
          <w:rFonts w:ascii="Times New Roman"/>
          <w:b w:val="false"/>
          <w:i w:val="false"/>
          <w:color w:val="000000"/>
          <w:sz w:val="28"/>
        </w:rPr>
        <w:t>
      Баутино ауылы – 78 690,0 мың теңге;</w:t>
      </w:r>
    </w:p>
    <w:bookmarkEnd w:id="18"/>
    <w:bookmarkStart w:name="z23" w:id="19"/>
    <w:p>
      <w:pPr>
        <w:spacing w:after="0"/>
        <w:ind w:left="0"/>
        <w:jc w:val="both"/>
      </w:pPr>
      <w:r>
        <w:rPr>
          <w:rFonts w:ascii="Times New Roman"/>
          <w:b w:val="false"/>
          <w:i w:val="false"/>
          <w:color w:val="000000"/>
          <w:sz w:val="28"/>
        </w:rPr>
        <w:t>
      Сайын Шапағатов ауылдық округі – 256 903,0 мың теңге;</w:t>
      </w:r>
    </w:p>
    <w:bookmarkEnd w:id="19"/>
    <w:bookmarkStart w:name="z24" w:id="20"/>
    <w:p>
      <w:pPr>
        <w:spacing w:after="0"/>
        <w:ind w:left="0"/>
        <w:jc w:val="both"/>
      </w:pPr>
      <w:r>
        <w:rPr>
          <w:rFonts w:ascii="Times New Roman"/>
          <w:b w:val="false"/>
          <w:i w:val="false"/>
          <w:color w:val="000000"/>
          <w:sz w:val="28"/>
        </w:rPr>
        <w:t>
      Таушық ауылы – 76 286,0 мың теңге;</w:t>
      </w:r>
    </w:p>
    <w:bookmarkEnd w:id="20"/>
    <w:bookmarkStart w:name="z25" w:id="21"/>
    <w:p>
      <w:pPr>
        <w:spacing w:after="0"/>
        <w:ind w:left="0"/>
        <w:jc w:val="both"/>
      </w:pPr>
      <w:r>
        <w:rPr>
          <w:rFonts w:ascii="Times New Roman"/>
          <w:b w:val="false"/>
          <w:i w:val="false"/>
          <w:color w:val="000000"/>
          <w:sz w:val="28"/>
        </w:rPr>
        <w:t>
      Қызылөзен ауылы – 70 039,0 мың теңге.</w:t>
      </w:r>
    </w:p>
    <w:bookmarkEnd w:id="21"/>
    <w:bookmarkStart w:name="z26" w:id="22"/>
    <w:p>
      <w:pPr>
        <w:spacing w:after="0"/>
        <w:ind w:left="0"/>
        <w:jc w:val="both"/>
      </w:pPr>
      <w:r>
        <w:rPr>
          <w:rFonts w:ascii="Times New Roman"/>
          <w:b w:val="false"/>
          <w:i w:val="false"/>
          <w:color w:val="000000"/>
          <w:sz w:val="28"/>
        </w:rPr>
        <w:t>
      3. "Түпқараған аудандық мәслихатының аппараты" мемлекеттік мекемесі (бас маман-заңгер Ә.Нәдірқожақызы) осы шешімнің әділет органдарында мемлекеттік тіркелуін, Түпқараған аудандық мәслихатының интернет-ресурсында орналастырылуын қамтамасыз етсін.</w:t>
      </w:r>
    </w:p>
    <w:bookmarkEnd w:id="22"/>
    <w:bookmarkStart w:name="z27" w:id="23"/>
    <w:p>
      <w:pPr>
        <w:spacing w:after="0"/>
        <w:ind w:left="0"/>
        <w:jc w:val="both"/>
      </w:pPr>
      <w:r>
        <w:rPr>
          <w:rFonts w:ascii="Times New Roman"/>
          <w:b w:val="false"/>
          <w:i w:val="false"/>
          <w:color w:val="000000"/>
          <w:sz w:val="28"/>
        </w:rPr>
        <w:t>
      4.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3"/>
    <w:bookmarkStart w:name="z28" w:id="24"/>
    <w:p>
      <w:pPr>
        <w:spacing w:after="0"/>
        <w:ind w:left="0"/>
        <w:jc w:val="both"/>
      </w:pPr>
      <w:r>
        <w:rPr>
          <w:rFonts w:ascii="Times New Roman"/>
          <w:b w:val="false"/>
          <w:i w:val="false"/>
          <w:color w:val="000000"/>
          <w:sz w:val="28"/>
        </w:rPr>
        <w:t>
      5. Осы шешім 2021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Ақшұқыр ауылының бюджеті</w:t>
      </w:r>
    </w:p>
    <w:p>
      <w:pPr>
        <w:spacing w:after="0"/>
        <w:ind w:left="0"/>
        <w:jc w:val="both"/>
      </w:pPr>
      <w:r>
        <w:rPr>
          <w:rFonts w:ascii="Times New Roman"/>
          <w:b w:val="false"/>
          <w:i w:val="false"/>
          <w:color w:val="ff0000"/>
          <w:sz w:val="28"/>
        </w:rPr>
        <w:t xml:space="preserve">
      Ескерту. 1- қосымша жаңа редакцияда - Маңғыстау облысы Түпқараған аудандық мәслихатының 22.12.2021 </w:t>
      </w:r>
      <w:r>
        <w:rPr>
          <w:rFonts w:ascii="Times New Roman"/>
          <w:b w:val="false"/>
          <w:i w:val="false"/>
          <w:color w:val="ff0000"/>
          <w:sz w:val="28"/>
        </w:rPr>
        <w:t>№ 9/65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56 597,5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8" w:id="25"/>
    <w:p>
      <w:pPr>
        <w:spacing w:after="0"/>
        <w:ind w:left="0"/>
        <w:jc w:val="left"/>
      </w:pPr>
      <w:r>
        <w:rPr>
          <w:rFonts w:ascii="Times New Roman"/>
          <w:b/>
          <w:i w:val="false"/>
          <w:color w:val="000000"/>
        </w:rPr>
        <w:t xml:space="preserve"> 2022 жылға арналған Ақшұқыр ауылының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3" w:id="26"/>
    <w:p>
      <w:pPr>
        <w:spacing w:after="0"/>
        <w:ind w:left="0"/>
        <w:jc w:val="left"/>
      </w:pPr>
      <w:r>
        <w:rPr>
          <w:rFonts w:ascii="Times New Roman"/>
          <w:b/>
          <w:i w:val="false"/>
          <w:color w:val="000000"/>
        </w:rPr>
        <w:t xml:space="preserve"> 2023 жылға арналған Ақшұқыр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2021 жылға арналған Баутин ауылының бюджеті</w:t>
      </w:r>
    </w:p>
    <w:p>
      <w:pPr>
        <w:spacing w:after="0"/>
        <w:ind w:left="0"/>
        <w:jc w:val="both"/>
      </w:pPr>
      <w:r>
        <w:rPr>
          <w:rFonts w:ascii="Times New Roman"/>
          <w:b w:val="false"/>
          <w:i w:val="false"/>
          <w:color w:val="ff0000"/>
          <w:sz w:val="28"/>
        </w:rPr>
        <w:t xml:space="preserve">
      Ескерту. 4- қосымша жаңа редакцияда - Маңғыстау облысы Түпқараған аудандық мәслихатының 22.12.2021 </w:t>
      </w:r>
      <w:r>
        <w:rPr>
          <w:rFonts w:ascii="Times New Roman"/>
          <w:b w:val="false"/>
          <w:i w:val="false"/>
          <w:color w:val="ff0000"/>
          <w:sz w:val="28"/>
        </w:rPr>
        <w:t>№ 9/65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53" w:id="27"/>
    <w:p>
      <w:pPr>
        <w:spacing w:after="0"/>
        <w:ind w:left="0"/>
        <w:jc w:val="left"/>
      </w:pPr>
      <w:r>
        <w:rPr>
          <w:rFonts w:ascii="Times New Roman"/>
          <w:b/>
          <w:i w:val="false"/>
          <w:color w:val="000000"/>
        </w:rPr>
        <w:t xml:space="preserve"> 2022 жылға арналған Баутин ауылының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58" w:id="28"/>
    <w:p>
      <w:pPr>
        <w:spacing w:after="0"/>
        <w:ind w:left="0"/>
        <w:jc w:val="left"/>
      </w:pPr>
      <w:r>
        <w:rPr>
          <w:rFonts w:ascii="Times New Roman"/>
          <w:b/>
          <w:i w:val="false"/>
          <w:color w:val="000000"/>
        </w:rPr>
        <w:t xml:space="preserve"> 2023 жылға арналған Баутин ауылының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2021 жылға арналған Қызылөзен ауылының бюджеті</w:t>
      </w:r>
    </w:p>
    <w:p>
      <w:pPr>
        <w:spacing w:after="0"/>
        <w:ind w:left="0"/>
        <w:jc w:val="both"/>
      </w:pPr>
      <w:r>
        <w:rPr>
          <w:rFonts w:ascii="Times New Roman"/>
          <w:b w:val="false"/>
          <w:i w:val="false"/>
          <w:color w:val="ff0000"/>
          <w:sz w:val="28"/>
        </w:rPr>
        <w:t xml:space="preserve">
      Ескерту. 7- қосымша жаңа редакцияда - Маңғыстау облысы Түпқараған аудандық мәслихатының 22.12.2021 </w:t>
      </w:r>
      <w:r>
        <w:rPr>
          <w:rFonts w:ascii="Times New Roman"/>
          <w:b w:val="false"/>
          <w:i w:val="false"/>
          <w:color w:val="ff0000"/>
          <w:sz w:val="28"/>
        </w:rPr>
        <w:t>№ 9/65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68" w:id="29"/>
    <w:p>
      <w:pPr>
        <w:spacing w:after="0"/>
        <w:ind w:left="0"/>
        <w:jc w:val="left"/>
      </w:pPr>
      <w:r>
        <w:rPr>
          <w:rFonts w:ascii="Times New Roman"/>
          <w:b/>
          <w:i w:val="false"/>
          <w:color w:val="000000"/>
        </w:rPr>
        <w:t xml:space="preserve"> 2022 жылға арналған Қызылөзен ауылының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73" w:id="30"/>
    <w:p>
      <w:pPr>
        <w:spacing w:after="0"/>
        <w:ind w:left="0"/>
        <w:jc w:val="left"/>
      </w:pPr>
      <w:r>
        <w:rPr>
          <w:rFonts w:ascii="Times New Roman"/>
          <w:b/>
          <w:i w:val="false"/>
          <w:color w:val="000000"/>
        </w:rPr>
        <w:t xml:space="preserve"> 2023 жылға арналған Қызылөзен ауылының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2021 жылға арналған Сайын Шапағатов ауылдық округінің бюджеті</w:t>
      </w:r>
    </w:p>
    <w:p>
      <w:pPr>
        <w:spacing w:after="0"/>
        <w:ind w:left="0"/>
        <w:jc w:val="both"/>
      </w:pPr>
      <w:r>
        <w:rPr>
          <w:rFonts w:ascii="Times New Roman"/>
          <w:b w:val="false"/>
          <w:i w:val="false"/>
          <w:color w:val="ff0000"/>
          <w:sz w:val="28"/>
        </w:rPr>
        <w:t xml:space="preserve">
      Ескерту. 10- қосымша жаңа редакцияда - Маңғыстау облысы Түпқараған аудандық мәслихатының 22.12.2021 </w:t>
      </w:r>
      <w:r>
        <w:rPr>
          <w:rFonts w:ascii="Times New Roman"/>
          <w:b w:val="false"/>
          <w:i w:val="false"/>
          <w:color w:val="ff0000"/>
          <w:sz w:val="28"/>
        </w:rPr>
        <w:t>№ 9/65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348 560,3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83" w:id="31"/>
    <w:p>
      <w:pPr>
        <w:spacing w:after="0"/>
        <w:ind w:left="0"/>
        <w:jc w:val="left"/>
      </w:pPr>
      <w:r>
        <w:rPr>
          <w:rFonts w:ascii="Times New Roman"/>
          <w:b/>
          <w:i w:val="false"/>
          <w:color w:val="000000"/>
        </w:rPr>
        <w:t xml:space="preserve"> 2022 жылға арналған Сайын Шапағатов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88" w:id="32"/>
    <w:p>
      <w:pPr>
        <w:spacing w:after="0"/>
        <w:ind w:left="0"/>
        <w:jc w:val="left"/>
      </w:pPr>
      <w:r>
        <w:rPr>
          <w:rFonts w:ascii="Times New Roman"/>
          <w:b/>
          <w:i w:val="false"/>
          <w:color w:val="000000"/>
        </w:rPr>
        <w:t xml:space="preserve"> 2023 жылға арналған Сайын Шапағатов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2021 жылға арналған Таушық ауылының бюджеті</w:t>
      </w:r>
    </w:p>
    <w:p>
      <w:pPr>
        <w:spacing w:after="0"/>
        <w:ind w:left="0"/>
        <w:jc w:val="both"/>
      </w:pPr>
      <w:r>
        <w:rPr>
          <w:rFonts w:ascii="Times New Roman"/>
          <w:b w:val="false"/>
          <w:i w:val="false"/>
          <w:color w:val="ff0000"/>
          <w:sz w:val="28"/>
        </w:rPr>
        <w:t xml:space="preserve">
      Ескерту. 13- қосымша жаңа редакцияда - Маңғыстау облысы Түпқараған аудандық мәслихатының 22.12.2021 </w:t>
      </w:r>
      <w:r>
        <w:rPr>
          <w:rFonts w:ascii="Times New Roman"/>
          <w:b w:val="false"/>
          <w:i w:val="false"/>
          <w:color w:val="ff0000"/>
          <w:sz w:val="28"/>
        </w:rPr>
        <w:t>№ 9/65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97" w:id="33"/>
    <w:p>
      <w:pPr>
        <w:spacing w:after="0"/>
        <w:ind w:left="0"/>
        <w:jc w:val="left"/>
      </w:pPr>
      <w:r>
        <w:rPr>
          <w:rFonts w:ascii="Times New Roman"/>
          <w:b/>
          <w:i w:val="false"/>
          <w:color w:val="000000"/>
        </w:rPr>
        <w:t xml:space="preserve"> 2022 жылға арналған Таушық ауылының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80 150,0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02" w:id="34"/>
    <w:p>
      <w:pPr>
        <w:spacing w:after="0"/>
        <w:ind w:left="0"/>
        <w:jc w:val="left"/>
      </w:pPr>
      <w:r>
        <w:rPr>
          <w:rFonts w:ascii="Times New Roman"/>
          <w:b/>
          <w:i w:val="false"/>
          <w:color w:val="000000"/>
        </w:rPr>
        <w:t xml:space="preserve"> 2023 жылға арналған Таушық ауылының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08" w:id="35"/>
    <w:p>
      <w:pPr>
        <w:spacing w:after="0"/>
        <w:ind w:left="0"/>
        <w:jc w:val="left"/>
      </w:pPr>
      <w:r>
        <w:rPr>
          <w:rFonts w:ascii="Times New Roman"/>
          <w:b/>
          <w:i w:val="false"/>
          <w:color w:val="000000"/>
        </w:rPr>
        <w:t xml:space="preserve"> 2021 жылға арналған Форт-Шевченко қаласының бюджеті</w:t>
      </w:r>
    </w:p>
    <w:bookmarkEnd w:id="35"/>
    <w:p>
      <w:pPr>
        <w:spacing w:after="0"/>
        <w:ind w:left="0"/>
        <w:jc w:val="both"/>
      </w:pPr>
      <w:r>
        <w:rPr>
          <w:rFonts w:ascii="Times New Roman"/>
          <w:b w:val="false"/>
          <w:i w:val="false"/>
          <w:color w:val="ff0000"/>
          <w:sz w:val="28"/>
        </w:rPr>
        <w:t xml:space="preserve">
      Ескерту. 16- қосымша жаңа редакцияда - Маңғыстау облысы Түпқараған аудандық мәслихатының 22.12.2021 </w:t>
      </w:r>
      <w:r>
        <w:rPr>
          <w:rFonts w:ascii="Times New Roman"/>
          <w:b w:val="false"/>
          <w:i w:val="false"/>
          <w:color w:val="ff0000"/>
          <w:sz w:val="28"/>
        </w:rPr>
        <w:t>№ 9/65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221 502,9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169 486,6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169 486,6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112" w:id="36"/>
    <w:p>
      <w:pPr>
        <w:spacing w:after="0"/>
        <w:ind w:left="0"/>
        <w:jc w:val="left"/>
      </w:pPr>
      <w:r>
        <w:rPr>
          <w:rFonts w:ascii="Times New Roman"/>
          <w:b/>
          <w:i w:val="false"/>
          <w:color w:val="000000"/>
        </w:rPr>
        <w:t xml:space="preserve"> 2022 жылға арналған Форт-Шевченко қаласының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bookmarkStart w:name="z117" w:id="37"/>
    <w:p>
      <w:pPr>
        <w:spacing w:after="0"/>
        <w:ind w:left="0"/>
        <w:jc w:val="left"/>
      </w:pPr>
      <w:r>
        <w:rPr>
          <w:rFonts w:ascii="Times New Roman"/>
          <w:b/>
          <w:i w:val="false"/>
          <w:color w:val="000000"/>
        </w:rPr>
        <w:t xml:space="preserve"> 2023 жылға арналған Форт-Шевченко қаласының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