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34c1" w14:textId="6613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елді мекендерге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2021 жылғы 9 ақпандағы № 32 қаулысы. Маңғыстау облысы Әділет департаментінде 2021 жылғы 10 ақпанда № 4458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ауданының елді мекендеріндегі салық салу объектісінің орналасуын ескеретін аймаққа бөлу коэффициенттері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жер қатынастары, сәулет және қала құрылысы бөлімі" мемлекеттік мекемесі (А.Қазанғапов)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Түпқараған ауданы әкімінің орынбасары Ж.Қайнарбаевқа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2021 жылдың 1 қаңтарынан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ақпандағы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ауданының елді мекендеріндегі салық салу объектісінің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8"/>
        <w:gridCol w:w="5257"/>
        <w:gridCol w:w="4555"/>
      </w:tblGrid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салық салу объектісінің орналасқан жері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Баутин ауылы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 елді мекені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Қызылөзен ауылы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Ақшұқыр ауылы 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Шапағатов ауылдық округі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Таушық ауылы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