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c4951" w14:textId="f2c49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аудандық мәслихатының 2021 жылғы 6 қаңтардағы № 51/372 "2021 - 2023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аудандық мәслихатының 2021 жылғы 12 сәуірдегі № 2/14 шешімі. Маңғыстау облысы Әділет департаментінде 2021 жылғы 19 сәуірде № 4484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Маңғыстау облыстық мәслихатының 2021 жылғы 31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2/16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облыстық мәслихатының 2020 жылғы 11 желтоқсандағы № 39/462 "2021-2023 жылдарға арналған облыстық бюджет туралы" шешіміне өзгерістер мен толықтыру енгізу туралы" шешіміне (нормативтік құқықтық актілерді мемлекеттік тіркеу Тізілімінде № 4476 болып тіркелген) сәйкес, Түпқараған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 – 2023 жылдарға арналған аудандық бюджет туралы" Түпқараған аудандық мәслихатының 2021 жылғы 6 қаңтардағы </w:t>
      </w:r>
      <w:r>
        <w:rPr>
          <w:rFonts w:ascii="Times New Roman"/>
          <w:b w:val="false"/>
          <w:i w:val="false"/>
          <w:color w:val="000000"/>
          <w:sz w:val="28"/>
        </w:rPr>
        <w:t>№ 51/372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4413 болып тіркелген, 2021 жылғы 12 қаңтарда Қазақстан Республикасы нормативтік құқықтық актілерінің эталондық бақылау банкінде жарияланған)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аудандық бюджет тиісінше осы шешімнің 1, 2 және 3 қосымшаларына сәйкес, оның ішінде 2021 жылға келесідей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7 856 279,5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4 871 208,0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188 679,0 мың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178 120,2 мың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2 618 272,3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8 092 975,3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47 594,0 мың теңге, оның ішінде: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70 008,0 мың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22 414,0 мың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284 289,8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284 289,8 мың теңге;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70 008,0 мың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22 414,0 мың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236 695,8 мың теңге.";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"Түпқараған аудандық мәслихатының аппараты" мемлекеттік мекемесі (бас маман заңгер - Ә.Нәдірқожақызы) осы шешімнің әділет органдарында мемлекеттік тіркелуін, Түпқараған аудандық мәслихатының интернет-ресурсында орналастырылуын қамтамасыз етсін.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Түпқараған аудандық мәслихатының бюджет мәселелері жөніндегі тұрақты комиссиясына (комиссия төрағасы Е.Жеткізгенов) жүктелсін.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Г.Шаудирбаев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Түпқараған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Д.Меңдіханов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51/372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467"/>
        <w:gridCol w:w="326"/>
        <w:gridCol w:w="628"/>
        <w:gridCol w:w="3"/>
        <w:gridCol w:w="1575"/>
        <w:gridCol w:w="3678"/>
        <w:gridCol w:w="2325"/>
        <w:gridCol w:w="2597"/>
      </w:tblGrid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 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1. 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7 856 279,5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4 871 208,0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474 831,0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214 839,0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259 992,0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161 260,0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161 260,0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4 047 215,0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3 922 587,0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67 867,0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55 971,0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178 383,0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2 864,0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162 254,0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13 265,0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9 519,0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9 519,0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 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188 679,0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187 320,0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10 551,0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175 156,0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178 120,2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6 728,0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6 728,0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171 392,2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160 761,2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2 618 272,3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мемлекеттік басқару органдарынан трансферттер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22 675,3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22 675,3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2 595 597,0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2 595 597,0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8 092 975,3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  қызметтер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506 606,0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  және өмір сүру сапасын жақсарту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 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670 289,0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 шаруашылығын дамыту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объектілерін дамыту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646 259,0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646 259,0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596 674,0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1 195 048,0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тұрғын үй-коммуналдық шаруашылығы, жолаушылар көлігі және автомобиль жолдары бөлімі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4 067 005,3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4 067 005,3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3 123 706,4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942 408,2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- 284 289,8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284 289,8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236 695,8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236 695,8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  қалдықтары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236 695,8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