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47e0" w14:textId="6054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2021 жылғы 13 қаңтардағы № 51/377 "2021 - 2023 жылдарға арналған аудандық маңызы бар қаланың, ауылдардың, ауылдық округтің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2021 жылғы 28 сәуірдегі № 3/20 шешімі. Маңғыстау облысы Әділет департаментінде 2021 жылғы 30 сәуірде № 4506 болып тіркелді</w:t>
      </w:r>
    </w:p>
    <w:p>
      <w:pPr>
        <w:spacing w:after="0"/>
        <w:ind w:left="0"/>
        <w:jc w:val="both"/>
      </w:pPr>
      <w:bookmarkStart w:name="z0" w:id="0"/>
      <w:r>
        <w:rPr>
          <w:rFonts w:ascii="Times New Roman"/>
          <w:b w:val="false"/>
          <w:i w:val="false"/>
          <w:color w:val="000000"/>
          <w:sz w:val="28"/>
        </w:rPr>
        <w:t>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"2021-2023 жылдарға арналған аудандық маңызы бар қаланың, ауылдардың, ауылдық округтің бюджеттері туралы" Түпқараған аудандық мәслихатының 2021 жылғы 13 қаңтардағы </w:t>
      </w:r>
      <w:r>
        <w:rPr>
          <w:rFonts w:ascii="Times New Roman"/>
          <w:b w:val="false"/>
          <w:i w:val="false"/>
          <w:color w:val="000000"/>
          <w:sz w:val="28"/>
        </w:rPr>
        <w:t>№ 51/377</w:t>
      </w:r>
      <w:r>
        <w:rPr>
          <w:rFonts w:ascii="Times New Roman"/>
          <w:b w:val="false"/>
          <w:i w:val="false"/>
          <w:color w:val="000000"/>
          <w:sz w:val="28"/>
        </w:rPr>
        <w:t xml:space="preserve"> шешіміне (нормативтік құқықтық актілерді мемлекеттік тіркеу Тізілімінде № 4432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2021-2023 жылдарға арналған аудандық маңызы бар қаланың, ауылдардың, ауылдық округтің бюджеттері осы шешімнің 1, 2, 3, 4, 5, 6, 7, 8, 9, 10, 11, 12, 13, 14, 15, 16, 17 және 18 қосымшаларына сәйкес, оның ішінде 2021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1 094 755,8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138 000,0 мың теңге;</w:t>
      </w:r>
    </w:p>
    <w:bookmarkEnd w:id="5"/>
    <w:bookmarkStart w:name="z6" w:id="6"/>
    <w:p>
      <w:pPr>
        <w:spacing w:after="0"/>
        <w:ind w:left="0"/>
        <w:jc w:val="both"/>
      </w:pPr>
      <w:r>
        <w:rPr>
          <w:rFonts w:ascii="Times New Roman"/>
          <w:b w:val="false"/>
          <w:i w:val="false"/>
          <w:color w:val="000000"/>
          <w:sz w:val="28"/>
        </w:rPr>
        <w:t>
      салықтық емес түсімдер – 65,0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956 690,8 мың теңге;</w:t>
      </w:r>
    </w:p>
    <w:bookmarkEnd w:id="8"/>
    <w:bookmarkStart w:name="z9" w:id="9"/>
    <w:p>
      <w:pPr>
        <w:spacing w:after="0"/>
        <w:ind w:left="0"/>
        <w:jc w:val="both"/>
      </w:pPr>
      <w:r>
        <w:rPr>
          <w:rFonts w:ascii="Times New Roman"/>
          <w:b w:val="false"/>
          <w:i w:val="false"/>
          <w:color w:val="000000"/>
          <w:sz w:val="28"/>
        </w:rPr>
        <w:t>
      2) шығындар – 1 117 431,0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22 675,2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- 22 675,2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22 675,2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 Э.Кельбетова) осы шешімнің әділет органдарында мемлекеттік тіркелуін қамтамасыз етсін.</w:t>
      </w:r>
    </w:p>
    <w:bookmarkEnd w:id="22"/>
    <w:bookmarkStart w:name="z23" w:id="23"/>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Жеткізгенов Е.) жүктелсін.</w:t>
      </w:r>
    </w:p>
    <w:bookmarkEnd w:id="23"/>
    <w:bookmarkStart w:name="z24" w:id="24"/>
    <w:p>
      <w:pPr>
        <w:spacing w:after="0"/>
        <w:ind w:left="0"/>
        <w:jc w:val="both"/>
      </w:pPr>
      <w:r>
        <w:rPr>
          <w:rFonts w:ascii="Times New Roman"/>
          <w:b w:val="false"/>
          <w:i w:val="false"/>
          <w:color w:val="000000"/>
          <w:sz w:val="28"/>
        </w:rPr>
        <w:t>
      4. Осы шешім 2021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Г.Шамқұлова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25"/>
    <w:p>
      <w:pPr>
        <w:spacing w:after="0"/>
        <w:ind w:left="0"/>
        <w:jc w:val="left"/>
      </w:pPr>
      <w:r>
        <w:rPr>
          <w:rFonts w:ascii="Times New Roman"/>
          <w:b/>
          <w:i w:val="false"/>
          <w:color w:val="000000"/>
        </w:rPr>
        <w:t xml:space="preserve"> 2021 жылға арналған Ақшұқыр ауылының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324 630,0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2" w:id="26"/>
    <w:p>
      <w:pPr>
        <w:spacing w:after="0"/>
        <w:ind w:left="0"/>
        <w:jc w:val="left"/>
      </w:pPr>
      <w:r>
        <w:rPr>
          <w:rFonts w:ascii="Times New Roman"/>
          <w:b/>
          <w:i w:val="false"/>
          <w:color w:val="000000"/>
        </w:rPr>
        <w:t xml:space="preserve"> 2021 жылға арналған Баутин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106 744,1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86 834,1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86 834,1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- 2 590,2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1" w:id="27"/>
    <w:p>
      <w:pPr>
        <w:spacing w:after="0"/>
        <w:ind w:left="0"/>
        <w:jc w:val="left"/>
      </w:pPr>
      <w:r>
        <w:rPr>
          <w:rFonts w:ascii="Times New Roman"/>
          <w:b/>
          <w:i w:val="false"/>
          <w:color w:val="000000"/>
        </w:rPr>
        <w:t xml:space="preserve"> 2021 жылға арналған Қызылөзен ауылының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52"/>
        <w:gridCol w:w="1322"/>
        <w:gridCol w:w="525"/>
        <w:gridCol w:w="1296"/>
        <w:gridCol w:w="1685"/>
        <w:gridCol w:w="3009"/>
        <w:gridCol w:w="92"/>
        <w:gridCol w:w="2741"/>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75 916,1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75 916,1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60" w:id="28"/>
    <w:p>
      <w:pPr>
        <w:spacing w:after="0"/>
        <w:ind w:left="0"/>
        <w:jc w:val="left"/>
      </w:pPr>
      <w:r>
        <w:rPr>
          <w:rFonts w:ascii="Times New Roman"/>
          <w:b/>
          <w:i w:val="false"/>
          <w:color w:val="000000"/>
        </w:rPr>
        <w:t xml:space="preserve"> 2021 жылға арналған Сайын Шапағатов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258 539,0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14 500,0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235 484,0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235 484,0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69" w:id="29"/>
    <w:p>
      <w:pPr>
        <w:spacing w:after="0"/>
        <w:ind w:left="0"/>
        <w:jc w:val="left"/>
      </w:pPr>
      <w:r>
        <w:rPr>
          <w:rFonts w:ascii="Times New Roman"/>
          <w:b/>
          <w:i w:val="false"/>
          <w:color w:val="000000"/>
        </w:rPr>
        <w:t xml:space="preserve"> 2021 жылға арналған Таушық ауылының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724"/>
        <w:gridCol w:w="1300"/>
        <w:gridCol w:w="544"/>
        <w:gridCol w:w="1269"/>
        <w:gridCol w:w="1676"/>
        <w:gridCol w:w="2969"/>
        <w:gridCol w:w="90"/>
        <w:gridCol w:w="2766"/>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1 469,0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Қаржыактивтерімен операциялар бойынша сальдо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51/377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78" w:id="30"/>
    <w:p>
      <w:pPr>
        <w:spacing w:after="0"/>
        <w:ind w:left="0"/>
        <w:jc w:val="left"/>
      </w:pPr>
      <w:r>
        <w:rPr>
          <w:rFonts w:ascii="Times New Roman"/>
          <w:b/>
          <w:i w:val="false"/>
          <w:color w:val="000000"/>
        </w:rPr>
        <w:t xml:space="preserve"> 2021 жылға арналған Форт-Шевченко қаласының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238 764,3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217 349,3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217 349,3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