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a5ec" w14:textId="df0a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2021 жылғы 6 қаңтардағы № 51/372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2021 жылғы 22 маусымдағы № 4/30 шешімі. Қазақстан Республикасының Әділет министрлігінде 2021 жылғы 3 шілдеде № 23287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Түпқараған аудандық мәслихатының 2021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4413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1,2 және 3 қосымшаларына сәйкес, оның ішінде 2021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9 142 013,1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4 885 656,0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189 656,0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246 031,5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3 820 669,6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9 378 708,9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47 594,0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70 008,0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22 414,0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- 284 289,8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284 289,8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70 008,0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22 414,0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236 695,8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Адеков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3"/>
        <w:gridCol w:w="3049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9 142 013,1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4 885 656,0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229 271,0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259 992,0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4 047 215,0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3 922 587,0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246 031,5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236 282,5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3 820 669,6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мемлекеттік басқару органдарынан трансферттер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3 820 663,0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3 820 663,0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 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9 378 708,9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  және өмір сүру сапасын жақсарту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783 389,0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 шаруашылығын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1 083 570,0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1 083 570,0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1 033 985,0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1 724 936,0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1 272 599,0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4 123 086,9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4 123 086,9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3 196 445,4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925 750,8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- 284 289,8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284 289,8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