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64cea" w14:textId="4964c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2013 жылғы 20 наурыздағы № 10/76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Түпқараған аудандық мәслихатының 2021 жылғы 14 қазандағы № 7/43 шешімі. Қазақстан Республикасының Әділет министрлігінде 2021 жылғы 27 қазанда № 24924 болып тіркелді. Күші жойылды - Маңғыстау облысы Түпқараған аудандық мәслихатының 18 сәуірдегі 2024 жылғы №13/75 шешімімен.</w:t>
      </w:r>
    </w:p>
    <w:p>
      <w:pPr>
        <w:spacing w:after="0"/>
        <w:ind w:left="0"/>
        <w:jc w:val="both"/>
      </w:pPr>
      <w:r>
        <w:rPr>
          <w:rFonts w:ascii="Times New Roman"/>
          <w:b w:val="false"/>
          <w:i w:val="false"/>
          <w:color w:val="ff0000"/>
          <w:sz w:val="28"/>
        </w:rPr>
        <w:t xml:space="preserve">
      Ескерту. Күші жойылды - Маңғыстау облысы Түпқараған аудандық мәслихатының 18.04.2024 </w:t>
      </w:r>
      <w:r>
        <w:rPr>
          <w:rFonts w:ascii="Times New Roman"/>
          <w:b w:val="false"/>
          <w:i w:val="false"/>
          <w:color w:val="ff0000"/>
          <w:sz w:val="28"/>
        </w:rPr>
        <w:t>№13/75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Түпқараған аудандық мәслихаты ШЕШТІ:</w:t>
      </w:r>
    </w:p>
    <w:bookmarkEnd w:id="0"/>
    <w:bookmarkStart w:name="z1" w:id="1"/>
    <w:p>
      <w:pPr>
        <w:spacing w:after="0"/>
        <w:ind w:left="0"/>
        <w:jc w:val="both"/>
      </w:pPr>
      <w:r>
        <w:rPr>
          <w:rFonts w:ascii="Times New Roman"/>
          <w:b w:val="false"/>
          <w:i w:val="false"/>
          <w:color w:val="000000"/>
          <w:sz w:val="28"/>
        </w:rPr>
        <w:t xml:space="preserve">
      1. Түпқараған аудандық мәслихатының "Аз қамтамасыз етілген отбасыларға (азаматтарға) тұрғын үй көмегін көрсетудің мөлшерін және тәртібін айқындау Қағидасын бекіту туралы" 2013 жылғы 20 наурыздағы </w:t>
      </w:r>
      <w:r>
        <w:rPr>
          <w:rFonts w:ascii="Times New Roman"/>
          <w:b w:val="false"/>
          <w:i w:val="false"/>
          <w:color w:val="000000"/>
          <w:sz w:val="28"/>
        </w:rPr>
        <w:t>№ 10/76</w:t>
      </w:r>
      <w:r>
        <w:rPr>
          <w:rFonts w:ascii="Times New Roman"/>
          <w:b w:val="false"/>
          <w:i w:val="false"/>
          <w:color w:val="000000"/>
          <w:sz w:val="28"/>
        </w:rPr>
        <w:t xml:space="preserve"> шешіміне (нормативтік құқықтық актілерді мемлекеттік тіркеу Тізілімінде № 2241 болып тіркелген)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"Түпқараған ауданында тұрғын үй көмегін көрсетудің мөлшері мен тәртібін айқындау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5" w:id="4"/>
    <w:p>
      <w:pPr>
        <w:spacing w:after="0"/>
        <w:ind w:left="0"/>
        <w:jc w:val="both"/>
      </w:pPr>
      <w:r>
        <w:rPr>
          <w:rFonts w:ascii="Times New Roman"/>
          <w:b w:val="false"/>
          <w:i w:val="false"/>
          <w:color w:val="000000"/>
          <w:sz w:val="28"/>
        </w:rPr>
        <w:t xml:space="preserve">
      "1. Қоса беріліп отырған Түпқараған ауданында тұрғын үй көмегін көрсетудің мөлшері мен тәртібі айқындалсын."; </w:t>
      </w:r>
    </w:p>
    <w:bookmarkEnd w:id="4"/>
    <w:bookmarkStart w:name="z6"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Түпқараған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Меңдіханов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14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20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10/76 шешімімен бекітілген</w:t>
            </w:r>
          </w:p>
        </w:tc>
      </w:tr>
    </w:tbl>
    <w:bookmarkStart w:name="z15" w:id="7"/>
    <w:p>
      <w:pPr>
        <w:spacing w:after="0"/>
        <w:ind w:left="0"/>
        <w:jc w:val="left"/>
      </w:pPr>
      <w:r>
        <w:rPr>
          <w:rFonts w:ascii="Times New Roman"/>
          <w:b/>
          <w:i w:val="false"/>
          <w:color w:val="000000"/>
        </w:rPr>
        <w:t xml:space="preserve"> Түпқараған ауданында тұрғын үй көмегін көрсетудің мөлшері мен тәртібі </w:t>
      </w:r>
    </w:p>
    <w:bookmarkEnd w:id="7"/>
    <w:bookmarkStart w:name="z16" w:id="8"/>
    <w:p>
      <w:pPr>
        <w:spacing w:after="0"/>
        <w:ind w:left="0"/>
        <w:jc w:val="both"/>
      </w:pPr>
      <w:r>
        <w:rPr>
          <w:rFonts w:ascii="Times New Roman"/>
          <w:b w:val="false"/>
          <w:i w:val="false"/>
          <w:color w:val="000000"/>
          <w:sz w:val="28"/>
        </w:rPr>
        <w:t>
      1. Тұрғын үй көмегі жергілікті бюджет қаражаты есебінен Түпқараған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8"/>
    <w:bookmarkStart w:name="z17" w:id="9"/>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9"/>
    <w:bookmarkStart w:name="z18" w:id="10"/>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0"/>
    <w:bookmarkStart w:name="z19" w:id="11"/>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1"/>
    <w:bookmarkStart w:name="z20" w:id="12"/>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7(жеті) пайыз мөлшерінде.</w:t>
      </w:r>
    </w:p>
    <w:bookmarkEnd w:id="12"/>
    <w:bookmarkStart w:name="z21" w:id="13"/>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3"/>
    <w:bookmarkStart w:name="z22" w:id="14"/>
    <w:p>
      <w:pPr>
        <w:spacing w:after="0"/>
        <w:ind w:left="0"/>
        <w:jc w:val="both"/>
      </w:pPr>
      <w:r>
        <w:rPr>
          <w:rFonts w:ascii="Times New Roman"/>
          <w:b w:val="false"/>
          <w:i w:val="false"/>
          <w:color w:val="000000"/>
          <w:sz w:val="28"/>
        </w:rPr>
        <w:t>
      2. Тұрғын үй көмегін тағайындау "Түпқараған аудандық жұмыспен қамту, әлеуметтік бағдарламалар және азаматтық хал актілерін тіркеу бөлімі" мемлекеттік мекемесімен (бұдан әрі – уәкілетті орган) жүзеге асырылады.</w:t>
      </w:r>
    </w:p>
    <w:bookmarkEnd w:id="14"/>
    <w:bookmarkStart w:name="z23" w:id="15"/>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w:t>
      </w:r>
      <w:r>
        <w:rPr>
          <w:rFonts w:ascii="Times New Roman"/>
          <w:b w:val="false"/>
          <w:i w:val="false"/>
          <w:color w:val="000000"/>
          <w:sz w:val="28"/>
        </w:rPr>
        <w:t>№ 226</w:t>
      </w:r>
      <w:r>
        <w:rPr>
          <w:rFonts w:ascii="Times New Roman"/>
          <w:b w:val="false"/>
          <w:i w:val="false"/>
          <w:color w:val="000000"/>
          <w:sz w:val="28"/>
        </w:rPr>
        <w:t xml:space="preserve"> бұйрығымен (Нормативтік құқықтық актілерді мемлекеттік тіркеу тізілімінде № 20498 болып тіркелген) айқындалған тәртіппен есептейді.</w:t>
      </w:r>
    </w:p>
    <w:bookmarkEnd w:id="15"/>
    <w:bookmarkStart w:name="z24" w:id="16"/>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шекті жол берілетін деңгейі мен аз қамтылған отбасының (азаматтардың) осы мақсаттарға жұмсайтын шығыстарының арасындағы жергілікті өкілді орган белгілеген айырма ретінде айқындалады.</w:t>
      </w:r>
    </w:p>
    <w:bookmarkEnd w:id="16"/>
    <w:bookmarkStart w:name="z25" w:id="17"/>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7"/>
    <w:bookmarkStart w:name="z26" w:id="18"/>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қаулысына сәйкес жүзеге асырылады.</w:t>
      </w:r>
    </w:p>
    <w:bookmarkEnd w:id="18"/>
    <w:bookmarkStart w:name="z27" w:id="19"/>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жүгінеді.</w:t>
      </w:r>
    </w:p>
    <w:bookmarkEnd w:id="19"/>
    <w:bookmarkStart w:name="z28" w:id="20"/>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 веб-порталынан құжаттардың толық топтамасын қабылдаған күннен бастап сегіз жұмыс күнін құрайды.</w:t>
      </w:r>
    </w:p>
    <w:bookmarkEnd w:id="20"/>
    <w:bookmarkStart w:name="z29" w:id="21"/>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1"/>
    <w:bookmarkStart w:name="z30" w:id="22"/>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2"/>
    <w:bookmarkStart w:name="z31" w:id="23"/>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