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102e" w14:textId="9df1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2021 жылғы 6 қаңтардағы №51/372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аудандық мәслихатының 2021 жылғы 22 желтоқсандағы № 9/64 шешімі. Қазақстан Республикасының Әділет министрлігінде 2021 жылғы 24 желтоқсанда № 26002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аудандық бюджет туралы" Түпқараған аудандық мәслихатының 2021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51/372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4413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9 407 515,6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5 226 165,5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194 109,7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289 969,8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3 697 270,6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9 644 211,4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47 594,0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70 008,0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22 414,0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- 284 289,8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284 289,8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70 008,0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22 414,0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236 695,8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9 407 515,6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5 226 165,5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4 103 924,8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3 697 270,6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мемлекеттік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9 644 211,4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717 795,9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 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794 937,4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4 241 666,4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4 241 666,4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3 356 884,4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883 891,3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- 284 289,8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