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a4df3" w14:textId="70a4d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Таушық ауылының көшелеріне атау беру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ауданы Таушық ауылы әкімінің 2021 жылғы 29 қаңтардағы № 4 шешімі. Маңғыстау облысы Әділет департаментінде 2021 жылғы 4 ақпанда № 4454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Таушық ауылының халқының пікірін ескере отырып, Маңғыстау облыстық ономастика комиссиясының 2019 жылғы 1 қарашадағы және 2019 жылғы 26 желтоқсандағы қорытындыларының негізінде, Таушық ауылының әкімі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Таушық ауылының атаусыз көшелеріне келесідей атаулар берілсін: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Таушық ауылының солтүстік-батыс жағында орналасқан көшеге Тұрар Жолдыбаевтың есімі;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4 кварталда орналасқан көшеге (№№79, 80, 81, 82, 83, 84, 85, 86, 87, 88, 89, 90, 91, 92, 93, 94, 95, 96, 97, 98, 99, 100, 101, 102, 103, 104, 105, 106, 107, 108, 109, 110, 111, 112, 113, 114, 115, 116, 117, 118 үйлер) Ержігіт Табылғановтың есімі;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4 кварталда орналасқан көшеге (№№119, 120, 121, 122, 123, 124, 125, 126, 127, 128, 129, 130, 131, 132, 133, 134, 135, 136, 137, 138, 139, 140, 141, 142, 143, 144, 145, 146, 147, 148, 149 үйлер) Төлесін Сәменовтің есімі;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"Таушық ауылы әкімінің аппараты" мемлекеттік мекемесі (бас маман А.Қызылғұл) осы шешімнің әділет органдарында мемлекеттік тіркелуін және Таушық ауылы әкімінің аппаратының интернет-ресурсында орналастырылуын қамтамасыз етсін.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Ауыл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Бақтыбаев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