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9b40" w14:textId="aa59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орындарына квота белгілеу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2021 жылғы 4 мамырдағы № 100-қ қаулысы. Маңғыстау облысы Әділет департаментінде 2021 жылғы 5 мамырда № 4514 болып тіркелді. Күші жойылды - Маңғыстау облысы Мұнайлы ауданы әкімдігінің 2021 жылғы 4 қазандағы № 301-қ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Мұнайлы ауданы әкімдігінің 04.10.2021 </w:t>
      </w:r>
      <w:r>
        <w:rPr>
          <w:rFonts w:ascii="Times New Roman"/>
          <w:b w:val="false"/>
          <w:i w:val="false"/>
          <w:color w:val="ff0000"/>
          <w:sz w:val="28"/>
        </w:rPr>
        <w:t>№ 301-қ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 Денсаулық сақтау және әлеуметтік даму министрінің 2016 жылғы 13 маусымдағы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 квоталау қағидаларын бекіту туралы" бұйрығына сәйкес, Мұнайлы ауданының әкімдігі 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екіден төрт пайызға дейінгі мөлшерінде мүгедектер үшін жұмыс орындарының квотасы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Мұнайлы ауданы әкімдігінің: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2016 жылғы 19 қазандағы </w:t>
      </w:r>
      <w:r>
        <w:rPr>
          <w:rFonts w:ascii="Times New Roman"/>
          <w:b w:val="false"/>
          <w:i w:val="false"/>
          <w:color w:val="000000"/>
          <w:sz w:val="28"/>
        </w:rPr>
        <w:t>№ 229-қ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(нормативтік құқықтық актілері мемлекеттік тіркеу Тізілімінде № 3178 болып тіркелген);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2020 жылғы 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234-қ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 үшін жұмыс орындарына квота белгілеу туралы" қаулысына өзгерістер енгізу туралы (нормативтік құқықтық актілері мемлекеттік тіркеу Тізілімінде № 4285 болып тіркелген) қаулыларының күші жойылды деп танылсын.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"Мұнайлы аудандық жұмыспен қамту және әлеуметтік бағдарламалар бөлімі" мемлекеттік мекемесі (Г.Ақниязова) осы қаулының әділет органдарында мемлекеттік тіркелуін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Мұнайлы ауданы әкімінің орынбасары Е.Күмісқалиевке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ауданының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100-қ қаулысына 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орындарының квотасы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6479"/>
        <w:gridCol w:w="1836"/>
        <w:gridCol w:w="1839"/>
        <w:gridCol w:w="1075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 (%)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 үшін жұмыс орындарының саны 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"№1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"№2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"№3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"№4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"Шоғы Мұңалұлы атындағы №5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"№6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"№7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"№8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"№9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"№10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"№11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"№12 жалпы білім беретін мектеп"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"№13 мектеп-гимназия" коммуналдық мемлекеттік мекемесі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"№5 "Балбөбек" бөбекжайы" жедел басқару құқығындағы мемлекеттік коммуналдық қазыналық кәсіпорны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"№6 "Өркен" бөбекжайы" жедел басқару құқығындағы мемлекеттік коммуналдық қазыналық кәсіпорны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"№7 "Айналайын" бөбекжайы" жедел басқару құқығындағы мемлекеттік коммуналдық қазыналық кәсіпорны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"№8 "Алтын сақа" бөбекжайы" жедел басқару құқығындағы мемлекеттік коммуналдық қазыналық кәсіпорны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"№9 "Бәйтерек" бөбекжайы" жедел басқару құқығындағы мемлекеттік коммуналдық қазыналық кәсіпорны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білім басқармасының Мұнайлы ауданы бойынша білім бөлімінің "Өнер балалар мектебі" жедел басқару құқығындағы мемлекеттік коммуналдық қазыналық кәсіпорны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денсаулық сақтау басқармасының "Мұнайлы аудандық ауруханасы" шаруашылық жүргізу құқығындағы мемлекеттік коммуналдық кәсіпорны (келісім бойынша)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Мұнайлы ауданы әкімдігінің "Маңғыстау Жылу" мемлекеттік коммуналдық кәсіпорны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дене шынықтыру және спорт басқармасының "Мұнайлы ауданы Басқұдық ауылдық округінің балалар-жасөспірімдер спорт мектебі" коммуналдық мемлекеттік мекемесі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