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45754" w14:textId="4f45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2020 жылғы 24 желтоқсандағы № 62/544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2021 жылғы 28 маусымдағы № 5/37 шешімі. Қазақстан Республикасының Әділет министрлігінде 2021 жылғы 16 шілдеде № 23571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аудандық бюджет туралы" Мұнайлы аудандық мәслихатының 2020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62/544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4421 болып тіркелген) шешіміне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осы шешімнің 1, 2 және 3 қосымшаларына сәйкес, оның ішінде 2021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17 862 813,0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3 578 603,0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84 379,0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174 354,0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14 025 477,0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18 000 751,5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32 400,0 мың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245 028,0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212 628,0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теңге, 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- 170 338,5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170 338,5 мың теңге, 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245 028,0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212 628,0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137 938,5 мың теңге.";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 жылға арналған аудандық бюджеттен ауылдар мен ауылдық округтердің бюджеттеріне 388 707,5 мың теңге сомасында субвенция бөлінгені ескерілсін.";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Заңнаманы өзгертуге байланысты жоғары тұрған бюджеттің шығындарын өтеуге төменгі тұрған бюджеттен 7 075 475,4 мың теңге сомасында ағымдағы нысаналы трансферттердің қарастырылғаны ескерілсін.";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аудандық бюджетке республикалық. облыстық бюджеттен және Ұлттық қордан ағымдағы нысаналы трансферттердің, нысаналы даму трансферттері мен бюджеттік кредиттердің 7 777 143,0 мың теңге сомасында бөлінгендігі ескерілсін. Оларды пайдалану тәртібі аудан әкімдігінің қаулысының негізінде анықталады.";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"Мұнайлы аудандық мәслихатының аппараты" мемлекеттік мекемесі осы шешімнің әділет органдарында мемлекеттік тіркелуін қамтамасыз етсін. 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Кудайбергенов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5/37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62/544 шешіміне 1 қосымша</w:t>
            </w:r>
          </w:p>
        </w:tc>
      </w:tr>
    </w:tbl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73"/>
        <w:gridCol w:w="606"/>
        <w:gridCol w:w="313"/>
        <w:gridCol w:w="919"/>
        <w:gridCol w:w="6378"/>
        <w:gridCol w:w="27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17 862 813,0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3 578 603,0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938 134,0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824 921,0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464 065,0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464 065,0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2 069 258,0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2 068 702,0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78 562,0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174 354,0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157 116,0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117 854,0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39 262,0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14 025 477,0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14 025 477,0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14 025 477,0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18 000 751,5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944 597,0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216 831,2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26 224,9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24 664,9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190 606,3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188 996,3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7 107,2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7 107,2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720 658,6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53 804,6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53 804,6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579 948,4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50 162,1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510 088,3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84 349,2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68 577,2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шеңберiндегі iс-шаралар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6 369,3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27 323,6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26 533,6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2 258 426,2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891 468,0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891 468,0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891 468,0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1 159 101,0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1 159 101,0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45 544,0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488 015,0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411 760,0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207 857,2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177 857,2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60 142,2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78 165,0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5 433 623,2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4 091 490,2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15 875,7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15 875,7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4 075 614,5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673 652,9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3 149 961,6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1 330 000,0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619 147,0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619 147,0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710 853,0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680 853,0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326 946,4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181 128,0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32 595,0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103 443,4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61 921,1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34 030,2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27 772,9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6 574,6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5 660,1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29 287,6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102 391,8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51 827,8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51 827,8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37 977,8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50 564,0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166 059,3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166 059,3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5 102,8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5 102,8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154 666,0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133 866,0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747 613,1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747 613,1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747 613,1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632 715,1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76 183,0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433 935,0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433 935,0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413 935,0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413 935,0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47 334,0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7 485 684,6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7 485 684,6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7 485 684,6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21 501,7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7 075 475,4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388 707,5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245 028,0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 маңызы бар қаланың) экономика және қаржы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- 170 338,5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170 338,5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245 028,0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245 028,0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245 028,0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137 938,5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137 938,5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137 938,5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5/37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62/544 шешіміне 4 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іске асыруға бағытталған 2021 жылға арналған аудандық бюджеттің бюджеттік даму бағдарламаларының тізбесі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1007"/>
        <w:gridCol w:w="2123"/>
        <w:gridCol w:w="2123"/>
        <w:gridCol w:w="54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