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bc3c" w14:textId="9a4b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2020 жылғы 24 желтоқсандағы № 62/544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2021 жылғы 7 қыркүйектегі № 8/50 шешімі. Қазақстан Республикасының Әділет министрлігінде 2021 жылғы 17 қыркүйекте № 24411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аудандық бюджет туралы" Мұнайлы аудандық мәслихатының 2020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62/544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4421 болып тіркелген)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тиісінше осы шешімнің 1, 2 және 3 қосымшаларына сәйкес, оның ішінде 2021 жылға келесідей көлемдерде бекітілсін: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17 911 813,0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3 627 603,0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84 379,0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174 354,0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14 025 477,0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18 049 751,5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32 400,0 мың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245 028,0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212 628,0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теңге, 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- 170 338,5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170 338,5 мың теңге, оның ішінде: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245 028,0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212 628,0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137 938,5 мың теңге.";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 жылға арналған аудандық бюджеттен ауылдар мен ауылдық округтердің бюджеттеріне 420 094,7 мың теңге сомасында субвенция бөлінгені ескерілсін.";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қосымшаcына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62/544 шешіміне 1 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3"/>
        <w:gridCol w:w="606"/>
        <w:gridCol w:w="313"/>
        <w:gridCol w:w="919"/>
        <w:gridCol w:w="6378"/>
        <w:gridCol w:w="27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17 911 813,0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3 627 603,0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975 134,0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861 921,0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464 065,0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464 065,0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2 081 258,0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2 068 702,0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78 562,0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174 354,0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157 116,0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117 854,0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39 262,0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14 025 477,0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14 025 477,0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14 025 477,0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18 049 751,5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942 397,0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218 831,2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28 224,9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190 606,3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188 996,3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716 458,6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53 804,6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53 804,6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575 748,4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50 162,1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510 088,3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84 349,2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68 577,2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шеңберiндегі iс-шаралар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6 369,3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27 323,6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26 533,6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2 296 088,0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879 468,0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879 468,0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879 468,0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1 209 471,8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1 209 471,8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488 015,0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462 130,8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207 148,2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177 148,2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60 142,2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78 165,0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5 431 490,2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4 091 490,2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15 875,7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15 875,7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4 075 614,5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673 652,9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3 149 961,6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619 147,0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619 147,0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710 853,0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680 853,0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326 946,4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179 703,0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169 203,0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169 203,0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32 595,0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104 868,4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61 921,1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34 030,2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27 772,9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6 574,6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102 391,8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51 827,8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51 827,8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50 564,0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166 059,3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166 059,3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154 666,0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133 866,0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747 613,1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747 613,1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747 613,1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632 715,1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418 219,0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418 219,0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413 935,0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413 935,0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7 517 071,8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7 517 071,8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7 517 071,8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21 501,7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7 075 475,4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420 094,7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экономика және қаржы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- 170 338,5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170 338,5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137 938,5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137 938,5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