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0fbe" w14:textId="b440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Мұнайлы ауданы әкімдігінің 2021 жылғы 4 қазандағы № 301-қ қаулысы. Қазақстан Республикасының Әділет министрлігінде 2021 жылғы 12 қазанда № 24712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 бабы</w:t>
      </w:r>
      <w:r>
        <w:rPr>
          <w:rFonts w:ascii="Times New Roman"/>
          <w:b w:val="false"/>
          <w:i w:val="false"/>
          <w:color w:val="000000"/>
          <w:sz w:val="28"/>
        </w:rPr>
        <w:t xml:space="preserve"> </w:t>
      </w:r>
      <w:r>
        <w:rPr>
          <w:rFonts w:ascii="Times New Roman"/>
          <w:b w:val="false"/>
          <w:i w:val="false"/>
          <w:color w:val="000000"/>
          <w:sz w:val="28"/>
        </w:rPr>
        <w:t>1 тармағына</w:t>
      </w:r>
      <w:r>
        <w:rPr>
          <w:rFonts w:ascii="Times New Roman"/>
          <w:b w:val="false"/>
          <w:i w:val="false"/>
          <w:color w:val="000000"/>
          <w:sz w:val="28"/>
        </w:rPr>
        <w:t xml:space="preserve"> сәйкес, Мұнайлы ауданының әкімдігі ҚАУЛЫ ЕТЕДІ:</w:t>
      </w:r>
    </w:p>
    <w:bookmarkEnd w:id="0"/>
    <w:bookmarkStart w:name="z2" w:id="1"/>
    <w:p>
      <w:pPr>
        <w:spacing w:after="0"/>
        <w:ind w:left="0"/>
        <w:jc w:val="both"/>
      </w:pPr>
      <w:r>
        <w:rPr>
          <w:rFonts w:ascii="Times New Roman"/>
          <w:b w:val="false"/>
          <w:i w:val="false"/>
          <w:color w:val="000000"/>
          <w:sz w:val="28"/>
        </w:rPr>
        <w:t>
      1. Маңғыстау облысы Мұнайлы ауданы әкімдігінің келесідей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2021 жылғы 2 наурыздағы </w:t>
      </w:r>
      <w:r>
        <w:rPr>
          <w:rFonts w:ascii="Times New Roman"/>
          <w:b w:val="false"/>
          <w:i w:val="false"/>
          <w:color w:val="000000"/>
          <w:sz w:val="28"/>
        </w:rPr>
        <w:t>№ 44-қ</w:t>
      </w:r>
      <w:r>
        <w:rPr>
          <w:rFonts w:ascii="Times New Roman"/>
          <w:b w:val="false"/>
          <w:i w:val="false"/>
          <w:color w:val="000000"/>
          <w:sz w:val="28"/>
        </w:rPr>
        <w:t xml:space="preserve"> қаулысы (Нормативтік құқықтық актілерді мемлекеттік тіркеу тізілімінде № 4464 болып тіркелген);</w:t>
      </w:r>
    </w:p>
    <w:bookmarkEnd w:id="2"/>
    <w:bookmarkStart w:name="z4" w:id="3"/>
    <w:p>
      <w:pPr>
        <w:spacing w:after="0"/>
        <w:ind w:left="0"/>
        <w:jc w:val="both"/>
      </w:pPr>
      <w:r>
        <w:rPr>
          <w:rFonts w:ascii="Times New Roman"/>
          <w:b w:val="false"/>
          <w:i w:val="false"/>
          <w:color w:val="000000"/>
          <w:sz w:val="28"/>
        </w:rPr>
        <w:t xml:space="preserve">
      2) "Мүгедектер үшін жұмыс орындарына квота белгілеу туралы" 2021 жылғы 4 мамырдағы </w:t>
      </w:r>
      <w:r>
        <w:rPr>
          <w:rFonts w:ascii="Times New Roman"/>
          <w:b w:val="false"/>
          <w:i w:val="false"/>
          <w:color w:val="000000"/>
          <w:sz w:val="28"/>
        </w:rPr>
        <w:t>№ 100-қ</w:t>
      </w:r>
      <w:r>
        <w:rPr>
          <w:rFonts w:ascii="Times New Roman"/>
          <w:b w:val="false"/>
          <w:i w:val="false"/>
          <w:color w:val="000000"/>
          <w:sz w:val="28"/>
        </w:rPr>
        <w:t xml:space="preserve"> қаулысы (Нормативтік құқықтық актілерді мемлекеттік тіркеу тізілімінде № 4514 болып тіркелген).</w:t>
      </w:r>
    </w:p>
    <w:bookmarkEnd w:id="3"/>
    <w:bookmarkStart w:name="z5" w:id="4"/>
    <w:p>
      <w:pPr>
        <w:spacing w:after="0"/>
        <w:ind w:left="0"/>
        <w:jc w:val="both"/>
      </w:pPr>
      <w:r>
        <w:rPr>
          <w:rFonts w:ascii="Times New Roman"/>
          <w:b w:val="false"/>
          <w:i w:val="false"/>
          <w:color w:val="000000"/>
          <w:sz w:val="28"/>
        </w:rPr>
        <w:t>
      2. "Мұнайлы ауданы әкімінің аппараты" мемлекеттік мекемесі осы қаулыны Қазақстан Республикасы Әділет министрлігінде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Мұнайлы ауданы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