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6c410" w14:textId="b66c4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2018 жылғы 2 ақпандағы № 229 "Әлеуметтік маңызы бар қатынастардың тізбесін айқындау туралы" шешіміне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мәслихатының 2021 жылғы 31 наурыздағы № 38 шешімі. Қостанай облысының Әділет департаментінде 2021 жылғы 12 сәуірде № 9857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Қостанай облыстық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облыстық мәслихатының "Әлеуметтік маңызы бар қатынастардың тізбесін айқындау туралы" 2018 жылғы 2 ақпандағы № 229, Нормативтік құқықтық актілерді мемлекеттік тіркеу тізілімінде № 7518 болып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Әлеуметтік маңызы бар қатынастардың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реттік нөмірі 5-жолмен толықтырылсын: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27"/>
        <w:gridCol w:w="9673"/>
      </w:tblGrid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Троебратское - Қостанай (ауданаралық (қалааралық облысішілік))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облыстық 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Утеулин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облыстық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