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da0c" w14:textId="9e5d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ауызсумен жабдықтаудың баламасыз көздері болып табылатын сумен жабдықтаудың ерекше маңызды оқшау жүйелерінің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4 мамырдағы № 221 қаулысы. Қостанай облысының Әділет департаментінде 2021 жылғы 5 мамырда № 9897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әкімдігінің 24.05.2022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облысының ауызсумен жабдықтаудың баламасыз көздері болып табылатын сумен жабдықтаудың ерекше маңызды оқшау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энергетика және тұрғын үй-коммуналдық шаруашылық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ауыз сумен жабдықтаудың баламасыз көздері болып табылатын сумен жабдықтаудың ерекше маңызды оқшау жүйелерінің тізбесі</w:t>
      </w:r>
    </w:p>
    <w:bookmarkEnd w:id="7"/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Тізбесі жаңа редакцияда - Қостанай облысы әкімдігінің 22.10.2022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Қостанай облысы әкімдігінің 18.08.2023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15.05.2024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bookmarkEnd w:id="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қалалар бойынша объектілердің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"Новоалексеевка"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"Аман-Су"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"Амантоғай"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"Құмкешу"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"Қабырға"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"Үрпек"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"Қазанбасы"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"Құсмұрын жылу энергетикалық компаниясы"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"МТС"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"Апановка"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"Баталы"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"Валерьянов"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"Тарановец"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"Арыстансор"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"Заәйет"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"Қырым"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"Ақшығанақ"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"Аралбай"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коммуналдық шаруашылық кәсіпорны"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"Збан"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"Көкалат"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"Қолқамыс"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"Тәуіш"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"Забелов"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"Приречный"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"Ырсай"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"Надеждинка"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"Шұбартеңіз-Котлованное"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"Ворошиловка"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"Қойбағар"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"Амангелді"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дала"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 жылу энергетикалық компаниясы"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"Озерный"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"Семеновский"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су"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"Харьковское"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"Буревестник"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"Қарамеңді"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"Шолақсай" оқшау су құбыры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"Раздольное" оқшау су құбыры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"Пешков" оқшау су құбыры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