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b3b4" w14:textId="d31b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16 қаңтардағы № 14 "Жергілікті маңызы бар балық шаруашылығы су айдындарының тізбесін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17 маусымдағы № 279 қаулысы. Қазақстан Республикасының Әділет министрлігінде 2021 жылғы 22 маусымда № 23148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"Жергілікті маңызы бар балық шаруашылығы су айдындарының тізбесін бекіту туралы" 2009 жылғы 16 қаңтардағы № 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3666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тоғыз жүз тоқсан екі, тоғыз жүз тоқсан үш, тоғыз жүз тоқсан төрт, тоғыз жүз тоқсан бес жолдарымен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6"/>
        <w:gridCol w:w="3223"/>
        <w:gridCol w:w="3215"/>
        <w:gridCol w:w="1496"/>
      </w:tblGrid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өзенінің учаскесі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котлованы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котлованы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тоған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