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7840" w14:textId="bf17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2021 жылғы 21 маусымдағы № 283 қаулысы. Қазақстан Республикасының Әділет министрлігінде 2021 жылғы 25 маусымда № 23172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экономика және бюджеттік жоспарлау басқармасы"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әкімдігінің күші жойылған кейбір қаулыларының тізбесі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облысының тірек ауылдық елді мекендерінің тізбесін айқындау туралы" 2017 жылғы 21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7134 болып тіркелген).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"Әкімдіктің 2017 жылғы 21 маусымдағы № 311 "Қостанай облысының тірек ауылдық елді мекендерінің тізбесін айқындау туралы" қаулысына өзгерістер енгізу туралы" 2019 жылғы 13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8301 болып тіркелген).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"Әкімдіктің 2017 жылғы 21 маусымдағы № 311 "Қостанай облысының тірек ауылдық елді мекендерінің тізбесін айқындау туралы" қаулысына өзгерістер енгізу туралы" 2019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8822 болып тіркелген).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"Әкімдіктің 2017 жылғы 21 маусымдағы № 311 "Қостанай облысының тірек ауылдық елді мекендерінің тізбесін айқындау туралы" қаулысына өзгерістер енгізу туралы" 2020 жылғы 16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9454 болып тіркелген).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