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8b5b" w14:textId="e158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2021 жылғы 17 наурыздағы № 114 "2021 жылға арналған мектепке дейінгі тәрбие мен оқытуға мемлекеттік білім беру тапсырысын, ата-ана төлемақысының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26 шілдедегі № 340 қаулысы. Қазақстан Республикасының Әділет министрлігінде 2021 жылғы 2 тамызда № 23800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"2021 жылға арналған мектепке дейінгі тәрбие мен оқытуға мемлекеттік білім беру тапсырысын, ата-ана төлемақысының мөлшерін бекіту туралы" 2021 жылғы 17 наурыздағы № 114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9825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және 37-тармақтар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ауданы, Жітіқара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"Дружба-97"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10000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ауданы, Жітіқара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10000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12000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45-тармақ жаңа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ауданы, Восток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 білім беру бөлімінің "Ақерке" балалар бақшасы" мемлекеттік коммуналдық казыналық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7350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8400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 және 57-тармақтар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"Жанерке 2009"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14498 3 жастан бастап –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"BK KINDER"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14498 3 жастан бастап – 15519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93-тармақ жаңа редакцияда жазылсын: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"Ардан"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13745 3 жастан бастап – 16012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96-тармақ жаңа редакцияда жазылсын: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""Диами""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13745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16012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128-тармақ жаңа редакцияда жазылсын: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12010 3 жастан бастап – 12870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 заңнамасында белгіленген тәртіпте: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Қостанай облысы әкімдігінің интернет-ресурсында орналастырылуын қамтамасыз етсін.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