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94893" w14:textId="4c948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Әкімдіктің 2018 жылғы 29 маусымдағы № 302 "Қостанай облысы бойынша кен іздеушілікке арналған аумақтарды айқындау туралы" қаулысына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2021 жылғы 27 шілдедегі № 349 қаулысы. Қазақстан Республикасының Әділет министрлігінде 2021 жылғы 3 тамызда № 23818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Қостанай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Қостанай облысы әкімдігінің "Қостанай облысы бойынша кен іздеушілікке арналған аумақтарды айқындау туралы" 2018 жылғы 29 маусымдағы № 302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7975 болып тіркелген) мынадай толықтыру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реттік нөмірі сегізінші жолмен толықтырылсын: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5"/>
        <w:gridCol w:w="1034"/>
        <w:gridCol w:w="755"/>
        <w:gridCol w:w="4227"/>
        <w:gridCol w:w="4228"/>
        <w:gridCol w:w="755"/>
        <w:gridCol w:w="546"/>
      </w:tblGrid>
      <w:tr>
        <w:trPr>
          <w:trHeight w:val="30" w:hRule="atLeast"/>
        </w:trPr>
        <w:tc>
          <w:tcPr>
            <w:tcW w:w="7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8-учаске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51º33'42,0"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61º4'20,48"</w:t>
            </w:r>
          </w:p>
        </w:tc>
        <w:tc>
          <w:tcPr>
            <w:tcW w:w="7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Жітіқара ауданы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51º33'42,0"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61º4'16,0"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51º33'58,0"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61º4'22,0"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51º33'58,0"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61º4'26,65"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"Қостанай облысы әкімдігінің табиғи ресурстар және табиғат пайдалануды реттеу басқармасы" мемлекеттік мекемесі Қазақстан Республикасының заңнамасында белгіленген тәртіпте: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Қазақстан Республикасының Әділет министрлігінде мемлекеттік тіркелуін;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жарияланғанынан кейін Қостанай облысы әкімдігінің интернет-ресурсында орналастырылуын қамтамасыз етсін.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Қостанай облысы әкімінің жетекшілік ететін орынбасарына жүктелсін.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Қостанай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Экология, геология және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табиғи ресурстар министрлігінің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Экологиялық реттеу және бақылау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комитетінің Қостанай облысы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бойынша экология департаменті"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Экология, геология және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табиғи ресурстар министрлігі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Геология комитетінің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"Солтүстікқазжерқойнауы"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өңіраралық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геология департаменті"</w:t>
      </w:r>
    </w:p>
    <w:bookmarkEnd w:id="2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