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dabd" w14:textId="d89d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15 желтоқсандағы № 570 "Қостанай облысының 2021-2023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2021 жылғы 25 тамыздағы № 86 шешімі. Қазақстан Республикасының Әділет министрлігінде 2021 жылғы 26 тамызда № 24122 болып тіркелді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2021-2023 жылдарға арналған облыстық бюджеті туралы" 2020 жылғы 15 желтоқсандағы № 570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9650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2021-2023 жылдарға арналған бюджеті тиісінше осы шешімнің 1, 2 және 3-қосымшаларына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351 679 746,6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9 363 593,9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4 028 342,1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36 050,0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338 251 760,6 мың теңге;</w:t>
      </w:r>
    </w:p>
    <w:bookmarkEnd w:id="7"/>
    <w:bookmarkStart w:name="z13" w:id="8"/>
    <w:p>
      <w:pPr>
        <w:spacing w:after="0"/>
        <w:ind w:left="0"/>
        <w:jc w:val="both"/>
      </w:pPr>
      <w:r>
        <w:rPr>
          <w:rFonts w:ascii="Times New Roman"/>
          <w:b w:val="false"/>
          <w:i w:val="false"/>
          <w:color w:val="000000"/>
          <w:sz w:val="28"/>
        </w:rPr>
        <w:t>
      2) шығындар – 351 067 840,0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10 673 412,2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13 032 460,8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2 359 048,6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9 970 413,9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- 20 031 919,5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20 031 919,5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1" w:id="15"/>
    <w:p>
      <w:pPr>
        <w:spacing w:after="0"/>
        <w:ind w:left="0"/>
        <w:jc w:val="both"/>
      </w:pPr>
      <w:r>
        <w:rPr>
          <w:rFonts w:ascii="Times New Roman"/>
          <w:b w:val="false"/>
          <w:i w:val="false"/>
          <w:color w:val="000000"/>
          <w:sz w:val="28"/>
        </w:rPr>
        <w:t>
      2) тармақша жаңа редакцияда жазылсын:</w:t>
      </w:r>
    </w:p>
    <w:bookmarkEnd w:id="15"/>
    <w:bookmarkStart w:name="z22" w:id="16"/>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бойынша 100% мөлшерінде, Рудный қаласын қоспағанда – 92% мөлшерінде;";</w:t>
      </w:r>
    </w:p>
    <w:bookmarkEnd w:id="16"/>
    <w:bookmarkStart w:name="z23" w:id="17"/>
    <w:p>
      <w:pPr>
        <w:spacing w:after="0"/>
        <w:ind w:left="0"/>
        <w:jc w:val="both"/>
      </w:pPr>
      <w:r>
        <w:rPr>
          <w:rFonts w:ascii="Times New Roman"/>
          <w:b w:val="false"/>
          <w:i w:val="false"/>
          <w:color w:val="000000"/>
          <w:sz w:val="28"/>
        </w:rPr>
        <w:t>
      5) тармақша жаңа редакцияда жазылсын:</w:t>
      </w:r>
    </w:p>
    <w:bookmarkEnd w:id="17"/>
    <w:bookmarkStart w:name="z24" w:id="18"/>
    <w:p>
      <w:pPr>
        <w:spacing w:after="0"/>
        <w:ind w:left="0"/>
        <w:jc w:val="both"/>
      </w:pPr>
      <w:r>
        <w:rPr>
          <w:rFonts w:ascii="Times New Roman"/>
          <w:b w:val="false"/>
          <w:i w:val="false"/>
          <w:color w:val="000000"/>
          <w:sz w:val="28"/>
        </w:rPr>
        <w:t>
      "5) әлеуметтік салық бойынша 100% мөлшерінде, Рудный қаласын қоспағанда – 92% мөлшерінде.";</w:t>
      </w:r>
    </w:p>
    <w:bookmarkEnd w:id="18"/>
    <w:bookmarkStart w:name="z25"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6" w:id="20"/>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570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36" w:id="21"/>
    <w:p>
      <w:pPr>
        <w:spacing w:after="0"/>
        <w:ind w:left="0"/>
        <w:jc w:val="left"/>
      </w:pPr>
      <w:r>
        <w:rPr>
          <w:rFonts w:ascii="Times New Roman"/>
          <w:b/>
          <w:i w:val="false"/>
          <w:color w:val="000000"/>
        </w:rPr>
        <w:t xml:space="preserve"> Қостанай облысының 2021 жылға арналған облыстық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351 679 746,6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9 363 593,9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8 302 799,9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8 294 724,9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4 028 342,1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1 864 646,8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1 529 723,7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1 207 608,7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1 207 608,7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338 251 760,6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91 644 393,6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91 644 393,6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246 607 367,0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246 607 367,0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351 067 840,0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4 630 451,9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3 479 256,4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2 950 656,5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2 103 394,5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427 259,2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351 774,9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278 119,1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118 130,5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297 350,9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297 350,9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346 006,1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11 246 441,3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11 246 441,3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11 246 441,3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9 437 806,0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1 802 379,3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131 670 740,7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13 399 302,0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13 360 782,0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9 721 303,0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92 453 184,8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87 337 275,6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2 431 537,4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1 255 647,2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3 439 259,8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62 255 516,0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3 731 994,4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3 731 994,4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1 383 914,8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1 383 914,8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10 797 774,0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9 635 754,0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9 635 754,0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12 003 622,9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11 941 988,6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1 117 186,2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1 241 732,0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446 904,7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501 386,1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1 609 833,1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6 374 819,9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13 767 626,0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4 102 540,8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3 193 746,9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410 360,4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2 248 680,5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908 793,9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908 793,9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8 179 744,2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8 179 744,2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7 313 354,2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12 925 516,5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6 143 593,2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4 498 465,1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1 382 343,7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2 209 981,8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322 771,1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583 368,5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1 470 071,2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1 158 377,2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6 523 928,3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6 390 249,3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143 294,4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6 010 461,0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24 826 198,0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24 826 198,0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24 826 198,0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362 357,8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785 877,5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559 413,8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21 929 763,9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10 807 041,3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293 471,9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1 209 882,5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828 254,5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5 325 345,7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5 088 847,7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4 726 103,6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106 660,1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2 202 572,4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599 959,8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599 959,8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918 658,6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580 548,4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318 911,2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2 551 821,0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1 520 370,0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1 520 370,0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39 846 970,2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37 553 502,0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1 690 326,0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35 863 176,0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2 706 882,0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5 898 526,0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3 935 243,0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8 796 719,2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996 280,8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1 381 378,1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1 381 378,1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1 357 410,1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329 962,8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329 962,8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16 764 603,1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16 764 603,1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16 671 757,1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15 495 559,5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20 230 670,2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12 085 360,5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12 085 360,5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4 964 936,0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1 027 675,9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6 091 409,5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8 145 309,7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8 145 309,7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7 322 660,1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12 252 038,8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6 033 370,7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5 030 520,0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3 737 906,0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1 002 850,7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1 002 850,7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6 218 668,1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3 311 003,1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3 031 491,8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279 511,3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190 293,1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2 075 978,9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2 075 978,9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3 100 487,5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3 100 487,5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3 100 487,5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3 097 449,8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45 863 544,5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45 863 544,5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45 863 544,5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34 298 212,0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9 531 028,0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1 960 352,0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10 673 412,2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13 032 460,8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9 282 457,8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9 282 457,8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9 282 457,8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9 282 457,8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2 359 048,6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2 359 048,6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2 359 048,6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2 339 024,5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9 970 413,9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9 970 413,9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9 970 413,9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9 970 413,9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-20 031 919,5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20 031 919,5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570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22"/>
    <w:p>
      <w:pPr>
        <w:spacing w:after="0"/>
        <w:ind w:left="0"/>
        <w:jc w:val="left"/>
      </w:pPr>
      <w:r>
        <w:rPr>
          <w:rFonts w:ascii="Times New Roman"/>
          <w:b/>
          <w:i w:val="false"/>
          <w:color w:val="000000"/>
        </w:rPr>
        <w:t xml:space="preserve"> Қостанай облысының 2022 жылға арналған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218 268 433,0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37 713 209,0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37 713 209,0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37 704 730,0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2 509 574,0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2 164 184,0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2 029 651,0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178 007 797,0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143 949 274,0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143 949 274,0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218 268 371,0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2 786 850,0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2 197 941,0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1 770 962,0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1 733 834,0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8 888 793,0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8 888 793,0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8 888 793,0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8 882 287,0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35 972 335,0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255 743,5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17 410 855,5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11 621 437,0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2 023 176,0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1 078 805,0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8 462 011,0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1 204 140,0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1 204 140,0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4 585 278,5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4 585 278,5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9 187 091,0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8 320 299,0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8 320 299,0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6 496 393,0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6 496 393,0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5 259 093,0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4 843 615,4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1 020 490,4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857 946,0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3 499 094,0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3 499 094,0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2 886 222,0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5 630 487,1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4 151 212,1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3 089 251,0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1 047 598,0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740 968,0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31 521 443,1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31 521 443,1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31 521 443,1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29 874 360,1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9 195 834,0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1 049 466,0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5 491 857,0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5 126 857,0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1 588 605,0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447 825,0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22 793 084,1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20 895 834,0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1 391 743,0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19 504 091,0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1 775 263,0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5 671 872,0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1 382 676,0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1 382 676,0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17 287 810,0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17 287 810,0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17 222 293,0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17 094 527,0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17 724 166,3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13 281 550,6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13 281 550,6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9 850 449,6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2 615 615,0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4 442 615,7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4 442 615,7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218 279,9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2 822 765,8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1 325 775,0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19 055 898,0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15 638 174,0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3 417 724,0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2 404 627,0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2 906 931,2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11 300 161,2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11 300 161,2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11 300 161,2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11 300 161,2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11 300 161,2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-2 906 869,2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2 906 869,2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4" w:id="23"/>
    <w:p>
      <w:pPr>
        <w:spacing w:after="0"/>
        <w:ind w:left="0"/>
        <w:jc w:val="left"/>
      </w:pPr>
      <w:r>
        <w:rPr>
          <w:rFonts w:ascii="Times New Roman"/>
          <w:b/>
          <w:i w:val="false"/>
          <w:color w:val="000000"/>
        </w:rPr>
        <w:t xml:space="preserve"> Қостанай облысының 2023 жылға арналған облыстық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187 583 460,1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12 850 488,1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12 850 488,1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12 841 670,1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1 992 296,0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172 202 191,0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35 814 633,0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35 814 633,0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136 387 558,0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187 751 616,1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2 895 370,0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39 459 297,0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13 159 658,0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8 679 362,0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8 380 774,0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8 380 774,0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12 082 583,0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12 082 583,0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10 745 263,0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5 506 046,0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1 546 463,0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886 463,0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3 001 671,0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5 856 767,0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4 334 319,0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3 233 968,0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26 441 940,9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26 441 940,9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26 441 940,9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22 009 192,9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8 659 565,0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1 729 018,0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1 729 018,0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1 067 672,0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5 002 883,0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4 982 883,0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4 859 748,0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7 869 061,4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7 869 061,4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7 869 061,4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3 537 387,4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4 331 674,0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23 660 296,0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21 729 292,0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1 445 775,0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20 283 517,0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1 846 274,0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5 898 008,0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3 461 120,0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7 571 200,0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1 452 887,0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15 055 119,5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15 055 119,5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14 987 556,5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14 854 841,5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1 520 065,3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1 214 318,2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1 214 318,2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366 213,2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227 011,1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4 675 737,0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2 779 843,0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2 779 843,0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2 365 580,0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2 682 337,0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-2 682 337,0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