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2eab" w14:textId="b832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Қостанай облысында тұратын Қазақстан Республикасының азаматтарына тұрақты тұратын елді мекеннен тысқары жерлерге тегін жол жүруді ұсыну туралы</w:t>
      </w:r>
    </w:p>
    <w:p>
      <w:pPr>
        <w:spacing w:after="0"/>
        <w:ind w:left="0"/>
        <w:jc w:val="both"/>
      </w:pPr>
      <w:r>
        <w:rPr>
          <w:rFonts w:ascii="Times New Roman"/>
          <w:b w:val="false"/>
          <w:i w:val="false"/>
          <w:color w:val="000000"/>
          <w:sz w:val="28"/>
        </w:rPr>
        <w:t>Қостанай облысы мәслихатының 2021 жылғы 18 тамыздағы № 81 шешімі. Қазақстан Республикасының Әділет министрлігінде 2021 жылғы 28 тамызда № 24137 болып тіркелді</w:t>
      </w:r>
    </w:p>
    <w:p>
      <w:pPr>
        <w:spacing w:after="0"/>
        <w:ind w:left="0"/>
        <w:jc w:val="both"/>
      </w:pPr>
      <w:bookmarkStart w:name="z4"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w:t>
      </w:r>
      <w:r>
        <w:rPr>
          <w:rFonts w:ascii="Times New Roman"/>
          <w:b w:val="false"/>
          <w:i w:val="false"/>
          <w:color w:val="000000"/>
          <w:sz w:val="28"/>
        </w:rPr>
        <w:t>12-бабы</w:t>
      </w:r>
      <w:r>
        <w:rPr>
          <w:rFonts w:ascii="Times New Roman"/>
          <w:b w:val="false"/>
          <w:i w:val="false"/>
          <w:color w:val="000000"/>
          <w:sz w:val="28"/>
        </w:rPr>
        <w:t xml:space="preserve"> 1-тармағының 3) тармақшасына сәйкес Қостанай облыстық мәслихаты ШЕШТІ:</w:t>
      </w:r>
    </w:p>
    <w:bookmarkEnd w:id="0"/>
    <w:bookmarkStart w:name="z5" w:id="1"/>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Қостанай облысында тұратын Қазақстан Республикасының азаматтарына тұрақты тұратын елді мекеннен тысқары жерлерге тегін жол жүру ұсынылсын.</w:t>
      </w:r>
    </w:p>
    <w:bookmarkEnd w:id="1"/>
    <w:bookmarkStart w:name="z6" w:id="2"/>
    <w:p>
      <w:pPr>
        <w:spacing w:after="0"/>
        <w:ind w:left="0"/>
        <w:jc w:val="both"/>
      </w:pPr>
      <w:r>
        <w:rPr>
          <w:rFonts w:ascii="Times New Roman"/>
          <w:b w:val="false"/>
          <w:i w:val="false"/>
          <w:color w:val="000000"/>
          <w:sz w:val="28"/>
        </w:rPr>
        <w:t xml:space="preserve">
      2. Қостанай облыстық мәслихатының "Қостанай облысының азаматтарына емделу үшін елді мекен шегінен тысқары жерлерге бюджет қаражаты есебінен тегін жол жүруді ұсыну туралы" 2012 жылғы 19 шілдедегі № 61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3824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