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a644" w14:textId="e6ea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 ақпандағы № 229 "Әлеуметтік маңызы бар қатынастардың тізбесін айқындау туралы" шешіміне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2021 жылғы 12 қарашадағы № 116 шешімі. Қазақстан Республикасының Әділет министрлігінде 2021 жылғы 25 қарашада № 25388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"Әлеуметтік маңызы бар қатынастардың тізбесін айқындау туралы" 2018 жылғы 2 ақпандағы № 229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7518 болып тіркелген) мынадай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маңызы бар қатынастардың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нөмірлері 40-шы жолмен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2"/>
        <w:gridCol w:w="10138"/>
      </w:tblGrid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 "Заречное ауылы – Қостанай ауданының Тобыл қаласы" (қалалық (Тобыл қаласы))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