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070e" w14:textId="78d0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2016 жылғы 29 маусымдағы № 314 "Ашық деректердің интернет-порталында орналастырылатын ашық деректер тізбесін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2021 жылғы 26 қарашадағы № 538 қаулысы. Қазақстан Республикасының Әділет министрлігінде 2021 жылғы 6 желтоқсанда № 25564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"Ашық деректердің интернет-порталында орналастырылатын ашық деректер тізбесін бекіту туралы" 2016 жылғы 29 маусымдағы № 314 (Нормативтік құқықтық актілерді мемлекеттік тіркеу тізілімінде № 6571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ақпараттандыру, мемлекеттік қызметтер көрсету және архивтер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және қоғамдық даму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