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ecae" w14:textId="103e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азық-түлік тауарына бөлшек сауда бағасының шекті рұқсат етілген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2021 жылғы 31 желтоқсандағы № 617 қаулысы. Қазақстан Республикасының Әділет министрлігінде 2022 жылғы 5 қаңтарда № 26373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30 наурыздағы № 282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11245 болып тіркелген)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маңызы бар азық-түлік тауарына бөлшек сауда бағасының шекті рұқсат етілген мөлшері күнтізбелік отыз күннен аспайтын мерзімге, оны кем дегенде күнтізбелік 15 күннен кейін қайта қарау мүмкіндігімен – тауық еті (сан сүйек және іргелес жұмсақ еті бар сан жілік) – килограмм үшін 890 теңге болып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ауыл шаруашылығы және жер қатынастары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