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0442" w14:textId="3ac0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21 қаңтардағы № 93 қаулысы. Қостанай облысының Әділет департаментінде 2021 жылғы 25 қаңтарда № 9733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құрылыс бөлімі" мемлекеттік мекемесіне "Береке шағын ауданындағы тұрғын үйлерге кәріз-сорғы станциясының құрылысы" объектісі бойынша инженерлік желілер мен тораптарды жүргізу мен пайдалану мақсатында Қостанай қаласының Береке шағын ауданында орналасқан жалпы ауданы 0,0414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құрылыс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