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6e9e" w14:textId="9596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3 ақпандағы № 168 қаулысы. Қостанай облысының Әділет департаментінде 2021 жылғы 5 ақпанда № 9745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қаласы әкімдігінің құрылыс бөлімі" мемлекеттік мекемесіне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объектілер бойынша жер учаскелеріне инженерлік желілер мен тораптарды жүргізу мен пайдалану мақсатында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құрылыс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5-кварталдағы жалпы алаңы 1,1608 гектар 1-үйде орналасқан "Қостанай қаласының Қонай тұрғын алабындағы тұрғын үйді абаттандыру";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5-кварталдағы жалпы алаңы 0,8950 гектар 2-үйде орналасқан "Қостанай қаласының Қонай тұрғын алабындағы тұрғын үйді абаттандыру";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5-кварталдағы жалпы алаңы 1,0131 гектар 3-үйде орналасқан "Қостанай қаласының Қонай тұрғын алабындағы тұрғын үйді абаттандыру";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14-кварталдағы жалпы алаңы 0,7575 гектар 1-үйде орналасқан "Қостанай қаласының Қонай тұрғын алабындағы тұрғын үйді абаттандыру";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14-кварталдағы жалпы алаңы 0,7415 гектар 2-үйде орналасқан "Қостанай қаласының Қонай тұрғын алабындағы тұрғын үйді абаттандыру";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14-кварталдағы жалпы алаңы 0,6084 гектар 3-үйде орналасқан "Қостанай қаласының Қонай тұрғын алабындағы тұрғын үйді абаттандыру";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15-кварталдағы жалпы алаңы 0,8817 гектар 1-үйде орналасқан "Қостанай қаласының Қонай тұрғын алабындағы тұрғын үйді абаттандыру";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15-кварталдағы жалпы алаңы 0,8812 гектар 2-үйде орналасқан "Қостанай қаласының Қонай тұрғын алабындағы тұрғын үйді абаттандыру";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18-кварталдағы жалпы алаңы 0,5442 гектар 1-үйде орналасқан "Қостанай қаласының Қонай тұрғын алабындағы тұрғын үйді абаттандыру";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18-кварталдағы жалпы алаңы 0,8134 гектар 2-үйде орналасқан "Қостанай қаласының Қонай тұрғын алабындағы тұрғын үйді абаттандыру";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18-кварталдағы жалпы алаңы 0,4710 гектар 3-үйде орналасқан "Қостанай қаласының Қонай тұрғын алабындағы тұрғын үйді абаттандыру";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21-кварталдағы жалпы алаңы 0,5624 гектар 1-үйде орналасқан "Қостанай қаласының Қонай тұрғын алабындағы тұрғын үйді абаттандыру";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21-кварталдағы жалпы алаңы 0,5431 гектар 2-үйде орналасқан "Қостанай қаласының Қонай тұрғын алабындағы тұрғын үйді абаттандыру";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21-кварталдағы жалпы алаңы 0,9690 гектар 3-үйде орналасқан "Қостанай қаласының Қонай тұрғын алабындағы тұрғын үйді абаттандыру";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82-кварталдағы жалпы алаңы 0,1119 гектар 1-үйде орналасқан "Қостанай қаласының Қонай тұрғын алабындағы тұрғын үйді абаттандыру";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82-кварталдағы жалпы алаңы 0,1119 гектар 2-үйде орналасқан "Қостанай қаласының Қонай тұрғын алабындағы тұрғын үйді абаттандыру";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82-кварталдағы жалпы алаңы 0,1119 гектар 3-үйде орналасқан "Қостанай қаласының Қонай тұрғын алабындағы тұрғын үйді абаттандыру";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82-кварталдағы жалпы алаңы 0,1120 гектар 4-үйде орналасқан "Қостанай қаласының Қонай тұрғын алабындағы тұрғын үйді абаттандыру";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82-кварталдағы жалпы алаңы 0,1124 гектар 5-үйде орналасқан "Қостанай қаласының Қонай тұрғын алабындағы тұрғын үйді абаттандыру";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83-кварталдағы жалпы алаңы 0,8989 гектар 1-үйде орналасқан "Қостанай қаласының Қонай тұрғын алабындағы тұрғын үйді абаттандыру";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83-кварталдағы жалпы алаңы 0,6756 гектар 2-үйде орналасқан "Қостанай қаласының Қонай тұрғын алабындағы тұрғын үйді абаттандыру";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83-кварталдағы жалпы алаңы 0,4727 гектар 3-үйде орналасқан "Қостанай қаласының Қонай тұрғын алабындағы тұрғын үйді абаттандыру";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83-кварталдағы жалпы алаңы 0,7085 гектар 4-үйде орналасқан "Қостанай қаласының Қонай тұрғын алабындағы тұрғын үйді абаттандыру";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84-кварталдағы жалпы алаңы 0,1091 гектар 1-үйде орналасқан "Қостанай қаласының Қонай тұрғын алабындағы тұрғын үйді абаттандыру";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84-кварталдағы жалпы алаңы 0,1119 гектар 2-үйде орналасқан "Қостанай қаласының Қонай тұрғын алабындағы тұрғын үйді абаттандыру";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84-кварталдағы жалпы алаңы 0,1120 гектар 3-үйде орналасқан "Қостанай қаласының Қонай тұрғын алабындағы тұрғын үйді абаттандыру";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85-кварталдағы жалпы алаңы 0,1119 гектар 1-үйде орналасқан "Қостанай қаласының Қонай тұрғын алабындағы тұрғын үйді абаттандыру";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85-кварталдағы жалпы алаңы 0,1119 гектар 2-үйде орналасқан "Қостанай қаласының Қонай тұрғын алабындағы тұрғын үйді абаттандыру";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85-кварталдағы жалпы алаңы 0,1117 гектар 3-үйде орналасқан "Қостанай қаласының Қонай тұрғын алабындағы тұрғын үйді абаттандыру";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85-кварталдағы жалпы алаңы 0,1119 гектар 4-үйде орналасқан "Қостанай қаласының Қонай тұрғын алабындағы тұрғын үйді абаттандыру".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