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40d4" w14:textId="3164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10 ақпандағы № 215 қаулысы. Қостанай облысының Әділет департаментінде 2021 жылғы 10 ақпанда № 9753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"Су құбырын реконструкциялау" объектісі бойынша инженерлік желілер мен тораптарды жүргізу мен пайдалану мақсатында Қостанай қаласы Пролетарская көшесінің бойындағы С. Баймағамбетов – Пролетарская 82 көшелерінің шекараларында орналасқан жалпы алаңы 0,5104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