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ad10f" w14:textId="a6ad1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учаскесіне қауымдық сервитут белгілеу туралы</w:t>
      </w:r>
    </w:p>
    <w:p>
      <w:pPr>
        <w:spacing w:after="0"/>
        <w:ind w:left="0"/>
        <w:jc w:val="both"/>
      </w:pPr>
      <w:r>
        <w:rPr>
          <w:rFonts w:ascii="Times New Roman"/>
          <w:b w:val="false"/>
          <w:i w:val="false"/>
          <w:color w:val="000000"/>
          <w:sz w:val="28"/>
        </w:rPr>
        <w:t>Қостанай облысы Қостанай қаласы әкімдігінің 2021 жылғы 22 ақпандағы № 327 қаулысы. Қостанай облысының Әділет департаментінде 2021 жылғы 23 ақпанда № 9785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18-бабына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Қостанай қаласының әкімдігі ҚАУЛЫ ЕТЕДІ:</w:t>
      </w:r>
    </w:p>
    <w:bookmarkEnd w:id="0"/>
    <w:bookmarkStart w:name="z5" w:id="1"/>
    <w:p>
      <w:pPr>
        <w:spacing w:after="0"/>
        <w:ind w:left="0"/>
        <w:jc w:val="both"/>
      </w:pPr>
      <w:r>
        <w:rPr>
          <w:rFonts w:ascii="Times New Roman"/>
          <w:b w:val="false"/>
          <w:i w:val="false"/>
          <w:color w:val="000000"/>
          <w:sz w:val="28"/>
        </w:rPr>
        <w:t>
      1. "Қостанай қаласы әкімдігінің тұрғын үй-коммуналдық шаруашылығы, жолаушылар көлігі және автомобиль жолдары бөлімі" мемлекеттік мекемесінің Қостанай қаласы әкімдігінің "Қостанай-Су" мемлекеттік коммуналдық кәсіпорнына "Су құбырларын тазарту құрылыстарын электрмен жабдықтау жүйесін кешенді жаңғырту" объектісі бойынша инженерлік желілер мен тораптарды жүргізу мен пайдалану мақсатында Қостанай қаласы Жамбыл көшесі бойында орналасқан жалпы алаңы 0,8851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"Қостанай қаласы әкімдігінің жер қатынастары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қаулыны ресми жарияланғанынан кейін Қостанай қаласы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Қостанай қаласы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