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62b5" w14:textId="d736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549 "Қостанай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2021 жылғы 19 ақпандағы № 12 шешімі. Қостанай облысының Әділет департаментінде 2021 жылғы 23 ақпанда № 9786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2021-2023 жылдарға арналған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30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9681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60896107,0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40080639,0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150575,0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1276708,0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19388185,0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69745600,6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163400,0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1216865,0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- 9902958,6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9902958,6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қаланың жергілікті атқарушы органының резерві 362523,3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807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60896107,0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40080639,0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23607863,0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13391177,0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19388185,0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19388185,0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69745600,6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391287,6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61797,4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2379761,8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1176612,2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1176612,2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95574,6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24332808,4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18968701,8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18256357,2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8988727,7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8624429,5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1260602,6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1260602,6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8027881,0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6907832,0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6907832,0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31922101,8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тарнсферттерді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-9902958,6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9902958,6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2022 жылға арналған бюджеті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807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71968984,0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45603263,0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27010578,0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11117264,0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15893314,0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13822365,0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13822365,0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7544044,0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60017263,0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13368734,0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10926290,0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7887852,0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7887852,0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7887852,0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6562077,0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-4226351,0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