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0908" w14:textId="5650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26 наурыздағы № 537 қаулысы. Қостанай облысының Әділет департаментінде 2021 жылғы 30 наурызда № 9841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құрылыс бөлімі" мемлекеттік мекемесіне коммуналдық, инженерлік желілер мен тораптарды жүргізу мен пайдалану мақсатында, Қостанай қаласында орналасқан жер учаскелеріне келесі объектілер бойынша қауымдық сервитут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коммуникациялар құрылысы: "Қазақстан Республикасы Ұлттық қауіпсіздік комитеті Қостанай облысы бойынша департаменті" мемлекеттік мекемесінің ғимаратына электрмен жабдықтау, жалпы алаңы 0,0414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коммуникациялар құрылысы: "Қазақстан Республикасы Ұлттық қауіпсіздік комитеті Қостанай облысы бойынша департаменті" мемлекеттік мекемесінің ғимаратына су құбыры және кәріз, жалпы алаңы 0,0051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коммуникациялар құрылысы: "Қазақстан Республикасы Ұлттық қауіпсіздік комитеті Қостанай облысы бойынша департаменті" мемлекеттік мекемесінің ғимаратына су құбыры және кәріз, жалпы алаңы 0,0042 гектар.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құрылыс бөлімі"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