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3c16d" w14:textId="433c1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учаскелеріне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2021 жылғы 30 наурыздағы № 565 қаулысы. Қостанай облысының Әділет департаментінде 2021 жылғы 31 наурызда № 9844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20 маусымдағы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69-бабының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"Қостанай қаласы әкімдігінің құрылыс бөлімі" мемлекеттік мекемесіне коммуналдық, инженерлік желілер мен тораптарды жүргізу мен пайдалану мақсатында, Қостанай қаласы Гашек көшесі 1/4 мекенжайында орналасқан жер учаскелеріне қауымдық сервитут келесі объектілер бойынша белгіленсін: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"Бокс мектебі ғимаратына сумен жабдықтаудың инженерлік коммуникацияларының құрылысы", жалпы алаңы 0,0421 гектар;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"Бокс мектебі ғимаратына электрмен жабдықтаудың инженерлік коммуникацияларының құрылысы", жалпы алаңы 0,0670 гектар;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"Бокс мектебі ғимаратына канализация инженерлік коммуникацияларының құрылысы", жалпы алаңы 0,1589 гектар.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қаласы әкімдігінің құрылыс бөлімі" мемлекеттік мекемесі Қазақстан Республикасының заңнамасында белгіленген тәртіпте: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Қостанай қаласы әкімдігінің интернет-ресурсында орналастырылуын қамтамасыз етсін.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қаласы әкімінің жетекшілік ететін орынбасарына жүктелсін.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