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4728" w14:textId="91b4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20 сәуірдегі № 297 "Жеке тұрғын үй қорындағы тұрғын үйді пайдаланғаны үшін жалдау ақысының шығыстары жергілікті бюджетке жүктелетін азаматтар санатын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2021 жылғы 3 шілдедегі № 34 шешімі. Қазақстан Республикасының Әділет министрлігінде 2021 жылғы 19 шілдеде № 23594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тұрғын үй қорындағы тұрғын үйді пайдаланғаны үшін жалдау ақысының шығыстары жергілікті бюджетке жүктелетін азаматтар санатын белгілеу туралы" 2010 жылғы 20 сәуірдегі № 297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9-1-149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тұрғын үй қорындағы және жалға берілетін үйлердегі тұрғынжайды пайдаланғаны үшін төлемақы төлеу жөніндегі шығыстар жергілікті бюджетке жүктелетін азаматтардың санаттарын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Жеке тұрғын үй қорындағы және жалға берілетін үйлердегі тұрғынжайды пайдаланғаны үшін төлемақы төлеу жөніндегі шығыстар жергілікті бюджетке жүктелетін азаматтардың мынадай санаттары айқындалсын: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қызметшілер;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бюджеттік ұйымдардың қызметкерлері;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сайланбалы қызмет атқаратын адамдар.";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қалалық мәслихатының аппараты" мемлекеттік мекемесіне Қазақстан Республикасының заңнамасында белгіленген тәртіппен қамтамасыз етсін: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 Қостанай қалалық мәслихатының интернет-ресурсында орналастырылуын.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хатшысы,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