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1558" w14:textId="da915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қаласында мүгедек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Қостанай облысы Қостанай қаласы мәслихатының 2021 жылғы 1 қарашадағы № 62 шешімі. Қазақстан Республикасының Әділет министрлігінде 2021 жылғы 12 қарашада № 25124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Қостанай қаласы мәслихатының 02.09.2022 </w:t>
      </w:r>
      <w:r>
        <w:rPr>
          <w:rFonts w:ascii="Times New Roman"/>
          <w:b w:val="false"/>
          <w:i w:val="false"/>
          <w:color w:val="ff0000"/>
          <w:sz w:val="28"/>
        </w:rPr>
        <w:t>№ 153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Қостанай қалалық мәслихаты ШЕШТІ:</w:t>
      </w:r>
    </w:p>
    <w:bookmarkStart w:name="z5" w:id="1"/>
    <w:p>
      <w:pPr>
        <w:spacing w:after="0"/>
        <w:ind w:left="0"/>
        <w:jc w:val="both"/>
      </w:pPr>
      <w:r>
        <w:rPr>
          <w:rFonts w:ascii="Times New Roman"/>
          <w:b w:val="false"/>
          <w:i w:val="false"/>
          <w:color w:val="000000"/>
          <w:sz w:val="28"/>
        </w:rPr>
        <w:t xml:space="preserve">
      1. Қостанай қаласында мүгедек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Қостанай қаласы мәслихатының 02.09.2022 </w:t>
      </w:r>
      <w:r>
        <w:rPr>
          <w:rFonts w:ascii="Times New Roman"/>
          <w:b w:val="false"/>
          <w:i w:val="false"/>
          <w:color w:val="000000"/>
          <w:sz w:val="28"/>
        </w:rPr>
        <w:t>№ 153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қаласында мүгедек балалар қатарындағы кемтар балаларды жеке оқыту жоспары бойынша үйде оқытуға жұмсаған шығындарын өндіріп алу тәртібі мен мөлшері</w:t>
      </w:r>
    </w:p>
    <w:bookmarkEnd w:id="4"/>
    <w:p>
      <w:pPr>
        <w:spacing w:after="0"/>
        <w:ind w:left="0"/>
        <w:jc w:val="both"/>
      </w:pPr>
      <w:r>
        <w:rPr>
          <w:rFonts w:ascii="Times New Roman"/>
          <w:b w:val="false"/>
          <w:i w:val="false"/>
          <w:color w:val="ff0000"/>
          <w:sz w:val="28"/>
        </w:rPr>
        <w:t xml:space="preserve">
      Ескерту. 1-қосымша жаңа редакцияда - Қостанай облысы Қостанай қаласы мәслихатының 04.05.2022 </w:t>
      </w:r>
      <w:r>
        <w:rPr>
          <w:rFonts w:ascii="Times New Roman"/>
          <w:b w:val="false"/>
          <w:i w:val="false"/>
          <w:color w:val="ff0000"/>
          <w:sz w:val="28"/>
        </w:rPr>
        <w:t>№ 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5"/>
    <w:p>
      <w:pPr>
        <w:spacing w:after="0"/>
        <w:ind w:left="0"/>
        <w:jc w:val="both"/>
      </w:pPr>
      <w:r>
        <w:rPr>
          <w:rFonts w:ascii="Times New Roman"/>
          <w:b w:val="false"/>
          <w:i w:val="false"/>
          <w:color w:val="000000"/>
          <w:sz w:val="28"/>
        </w:rPr>
        <w:t xml:space="preserve">
      1. Осы Қостанай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"Әлеуметтік-еңбек саласында мемлекеттік қызметтерді көрсетудің кейбір мәселелері туралы" Қазақстан Республикасының Еңбек және халықты әлеуметтік қорғау министрінің 2021 жылғы 25 наурыздағы № 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қызметті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жұмсалған шығындарды өтеуді (бұдан әрі - оқытуға жұмсалған шығындарды өтеу) "Қостанай қаласы әкімдігінің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 шығындарын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 шығындарын өтеуге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тізбеде ұсынылады.</w:t>
      </w:r>
    </w:p>
    <w:p>
      <w:pPr>
        <w:spacing w:after="0"/>
        <w:ind w:left="0"/>
        <w:jc w:val="both"/>
      </w:pPr>
      <w:r>
        <w:rPr>
          <w:rFonts w:ascii="Times New Roman"/>
          <w:b w:val="false"/>
          <w:i w:val="false"/>
          <w:color w:val="000000"/>
          <w:sz w:val="28"/>
        </w:rPr>
        <w:t>
      7. Мүгедектігі бар әр балаға оқытуға жұмсалған шығындарын өндіріп алу мөлшері ай сайын сегіз айлық есептік көрсеткішке тең.</w:t>
      </w:r>
    </w:p>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6" w:id="6"/>
    <w:p>
      <w:pPr>
        <w:spacing w:after="0"/>
        <w:ind w:left="0"/>
        <w:jc w:val="left"/>
      </w:pPr>
      <w:r>
        <w:rPr>
          <w:rFonts w:ascii="Times New Roman"/>
          <w:b/>
          <w:i w:val="false"/>
          <w:color w:val="000000"/>
        </w:rPr>
        <w:t xml:space="preserve"> Қостанай қалалық мәслихатының кейбір шешімдерінің күші жойылды деп танылғандардың тізбесі</w:t>
      </w:r>
    </w:p>
    <w:bookmarkEnd w:id="6"/>
    <w:bookmarkStart w:name="z27" w:id="7"/>
    <w:p>
      <w:pPr>
        <w:spacing w:after="0"/>
        <w:ind w:left="0"/>
        <w:jc w:val="both"/>
      </w:pPr>
      <w:r>
        <w:rPr>
          <w:rFonts w:ascii="Times New Roman"/>
          <w:b w:val="false"/>
          <w:i w:val="false"/>
          <w:color w:val="000000"/>
          <w:sz w:val="28"/>
        </w:rPr>
        <w:t xml:space="preserve">
      1. Мәслихаттың "Мүгедектер қатарындағы кемтар балаларды үйде оқытуға арналған шығындары өтеу туралы" 2013 жылғы 7 қазандағы № 171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4281 болып тіркелген).</w:t>
      </w:r>
    </w:p>
    <w:bookmarkEnd w:id="7"/>
    <w:bookmarkStart w:name="z28" w:id="8"/>
    <w:p>
      <w:pPr>
        <w:spacing w:after="0"/>
        <w:ind w:left="0"/>
        <w:jc w:val="both"/>
      </w:pPr>
      <w:r>
        <w:rPr>
          <w:rFonts w:ascii="Times New Roman"/>
          <w:b w:val="false"/>
          <w:i w:val="false"/>
          <w:color w:val="000000"/>
          <w:sz w:val="28"/>
        </w:rPr>
        <w:t xml:space="preserve">
      2. Мәслихаттың "Мәслихаттың 2013 жылғы 7 қазандағы № 171 "Мүгедектер қатарындағы кемтар балаларды үйде оқытуға арналған шығындары өтеу туралы" шешіміне өзгерістер енгізу туралы" 2014 жылғы 7 қарашадағы № 265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5151 болып тіркелген).</w:t>
      </w:r>
    </w:p>
    <w:bookmarkEnd w:id="8"/>
    <w:bookmarkStart w:name="z29" w:id="9"/>
    <w:p>
      <w:pPr>
        <w:spacing w:after="0"/>
        <w:ind w:left="0"/>
        <w:jc w:val="both"/>
      </w:pPr>
      <w:r>
        <w:rPr>
          <w:rFonts w:ascii="Times New Roman"/>
          <w:b w:val="false"/>
          <w:i w:val="false"/>
          <w:color w:val="000000"/>
          <w:sz w:val="28"/>
        </w:rPr>
        <w:t xml:space="preserve">
      3. Мәслихаттың "Мәслихаттың 2013 жылғы 7 қазандағы № 171 "Мүгедектер қатарындағы кемтар балаларды үйде оқытуға жұмсаған шығындарын өндіріп алу туралы" шешіміне өзгеріс енгізу туралы" 2016 жылғы 1 сәуірдегі № 14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6288 болып тіркелген).</w:t>
      </w:r>
    </w:p>
    <w:bookmarkEnd w:id="9"/>
    <w:bookmarkStart w:name="z30" w:id="10"/>
    <w:p>
      <w:pPr>
        <w:spacing w:after="0"/>
        <w:ind w:left="0"/>
        <w:jc w:val="both"/>
      </w:pPr>
      <w:r>
        <w:rPr>
          <w:rFonts w:ascii="Times New Roman"/>
          <w:b w:val="false"/>
          <w:i w:val="false"/>
          <w:color w:val="000000"/>
          <w:sz w:val="28"/>
        </w:rPr>
        <w:t xml:space="preserve">
      4. Мәслихаттың "Мәслихаттың 2013 жылғы 7 қазандағы № 171 "Мүгедектер қатарындағы кемтар балаларды үйде оқытуға жұмсаған шығындарын өндіріп алу туралы" шешіміне өзгеріс енгізу туралы" 2020 жылғы 13 наурыздағы № 457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9034 болып тіркелген).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