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93c2" w14:textId="a8393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9 ақпандағы № 291 "Тұрғын үй көмегін көрсету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2021 жылғы 1 қарашадағы № 63 шешімі. Қазақстан Республикасының Әділет министрлігінде 2021 жылғы 15 қарашада № 25143 болып тіркелді. Күші жойылды - Қостанай облысы Қостанай қаласы мәслихатының 2024 жылғы 9 ақпандағы № 80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қаласы мәслихатының 09.02.2024 </w:t>
      </w:r>
      <w:r>
        <w:rPr>
          <w:rFonts w:ascii="Times New Roman"/>
          <w:b w:val="false"/>
          <w:i w:val="false"/>
          <w:color w:val="ff0000"/>
          <w:sz w:val="28"/>
        </w:rPr>
        <w:t>№ 80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Қостанай қалалық мәслихаты ШЕШТІ:</w:t>
      </w:r>
    </w:p>
    <w:bookmarkStart w:name="z5" w:id="1"/>
    <w:p>
      <w:pPr>
        <w:spacing w:after="0"/>
        <w:ind w:left="0"/>
        <w:jc w:val="both"/>
      </w:pPr>
      <w:r>
        <w:rPr>
          <w:rFonts w:ascii="Times New Roman"/>
          <w:b w:val="false"/>
          <w:i w:val="false"/>
          <w:color w:val="000000"/>
          <w:sz w:val="28"/>
        </w:rPr>
        <w:t xml:space="preserve">
      1. Мәслихаттың "Тұрғын үй көмегін көрсету Қағидаларын бекіту туралы" мәслихаттың 2015 жылғы 9 ақпандағы № 291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5400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қаласында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Қостанай қаласында тұрғын үй көмегін көрсетудің мөлшері мен тәртібі, осы шешімнің 1-қосымшасына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"2. Қостанай қалалық мәслихатының кейбір шешімдерінің күші осы шешімнің 2-қосымшасына сәйкес күші жойылды деп танылсын.";</w:t>
      </w:r>
    </w:p>
    <w:bookmarkEnd w:id="7"/>
    <w:bookmarkStart w:name="z12" w:id="8"/>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"Мәслихаттың 2015 жылғы 9 ақпандағы № 291 шешімімен бекітілген", "Мәслихаттың 2015 жылғы 9 ақпандағы № 291 шешіміне қосымша" сөздері "Мәслихаттың 2015 жылғы 9 ақпандағы № 291 шешіміне 1-қосымша" және "Мәслихаттың 2015 жылғы 9 ақпандағы № 291 шешіміне 2- қосымша" сөздерімен ауыстырылсын;</w:t>
      </w:r>
    </w:p>
    <w:bookmarkEnd w:id="9"/>
    <w:bookmarkStart w:name="z14" w:id="10"/>
    <w:p>
      <w:pPr>
        <w:spacing w:after="0"/>
        <w:ind w:left="0"/>
        <w:jc w:val="both"/>
      </w:pPr>
      <w:r>
        <w:rPr>
          <w:rFonts w:ascii="Times New Roman"/>
          <w:b w:val="false"/>
          <w:i w:val="false"/>
          <w:color w:val="000000"/>
          <w:sz w:val="28"/>
        </w:rPr>
        <w:t xml:space="preserve">
      жоғарыда көрсетілген шешіммен бекітілген,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0"/>
    <w:bookmarkStart w:name="z15"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12"/>
    <w:p>
      <w:pPr>
        <w:spacing w:after="0"/>
        <w:ind w:left="0"/>
        <w:jc w:val="left"/>
      </w:pPr>
      <w:r>
        <w:rPr>
          <w:rFonts w:ascii="Times New Roman"/>
          <w:b/>
          <w:i w:val="false"/>
          <w:color w:val="000000"/>
        </w:rPr>
        <w:t xml:space="preserve"> Қостанай қаласында тұрғын үй көмегін көрсетудің мөлшері мен тәртібі</w:t>
      </w:r>
    </w:p>
    <w:bookmarkEnd w:id="12"/>
    <w:bookmarkStart w:name="z22" w:id="13"/>
    <w:p>
      <w:pPr>
        <w:spacing w:after="0"/>
        <w:ind w:left="0"/>
        <w:jc w:val="both"/>
      </w:pPr>
      <w:r>
        <w:rPr>
          <w:rFonts w:ascii="Times New Roman"/>
          <w:b w:val="false"/>
          <w:i w:val="false"/>
          <w:color w:val="000000"/>
          <w:sz w:val="28"/>
        </w:rPr>
        <w:t>
      1. Тұрғын үй көмегі жергілікті бюджет қаражаты есебінен Қостанай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3"/>
    <w:bookmarkStart w:name="z23" w:id="1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4"/>
    <w:bookmarkStart w:name="z24" w:id="1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5"/>
    <w:bookmarkStart w:name="z25" w:id="1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6"/>
    <w:bookmarkStart w:name="z26" w:id="17"/>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7"/>
    <w:bookmarkStart w:name="z27" w:id="18"/>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8"/>
    <w:bookmarkStart w:name="z28" w:id="19"/>
    <w:p>
      <w:pPr>
        <w:spacing w:after="0"/>
        <w:ind w:left="0"/>
        <w:jc w:val="both"/>
      </w:pPr>
      <w:r>
        <w:rPr>
          <w:rFonts w:ascii="Times New Roman"/>
          <w:b w:val="false"/>
          <w:i w:val="false"/>
          <w:color w:val="000000"/>
          <w:sz w:val="28"/>
        </w:rPr>
        <w:t>
      2. Тұрғын үй көмегін тағайындау "Қостанай қаласы әкімдігінің жұмыспен қамту және әлеуметтік бағдарламалар бөлімі" мемлекеттік мекемесімен (бұдан әрі – уәкілетті орган) жүзеге асырылады.</w:t>
      </w:r>
    </w:p>
    <w:bookmarkEnd w:id="19"/>
    <w:bookmarkStart w:name="z29" w:id="20"/>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20"/>
    <w:bookmarkStart w:name="z30" w:id="21"/>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21"/>
    <w:bookmarkStart w:name="z31" w:id="22"/>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22"/>
    <w:bookmarkStart w:name="z32" w:id="23"/>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3"/>
    <w:bookmarkStart w:name="z33" w:id="24"/>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және/немесе "электрондық үкімет" веб-порталы арқылы жүгінеді.</w:t>
      </w:r>
    </w:p>
    <w:bookmarkEnd w:id="24"/>
    <w:bookmarkStart w:name="z34" w:id="2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5"/>
    <w:bookmarkStart w:name="z35" w:id="26"/>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6"/>
    <w:bookmarkStart w:name="z36" w:id="27"/>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27"/>
    <w:bookmarkStart w:name="z37" w:id="28"/>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