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4321c" w14:textId="db432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Қостанай облысы Қостанай қаласы әкімдігінің 2021 жылғы 24 қарашадағы № 2586 қаулысы. Қазақстан Республикасының Әділет министрлігінде 2021 жылғы 27 қарашада № 25438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қаласы әкімдігінің тұрғын үй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Қостанай қаласы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2586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7"/>
    <w:p>
      <w:pPr>
        <w:spacing w:after="0"/>
        <w:ind w:left="0"/>
        <w:jc w:val="left"/>
      </w:pPr>
      <w:r>
        <w:rPr>
          <w:rFonts w:ascii="Times New Roman"/>
          <w:b/>
          <w:i w:val="false"/>
          <w:color w:val="000000"/>
        </w:rPr>
        <w:t xml:space="preserve"> Қостанай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Қостанай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(бұдан әрі - Заң) </w:t>
      </w:r>
      <w:r>
        <w:rPr>
          <w:rFonts w:ascii="Times New Roman"/>
          <w:b w:val="false"/>
          <w:i w:val="false"/>
          <w:color w:val="000000"/>
          <w:sz w:val="28"/>
        </w:rPr>
        <w:t>10-3-бабы</w:t>
      </w:r>
      <w:r>
        <w:rPr>
          <w:rFonts w:ascii="Times New Roman"/>
          <w:b w:val="false"/>
          <w:i w:val="false"/>
          <w:color w:val="000000"/>
          <w:sz w:val="28"/>
        </w:rPr>
        <w:t xml:space="preserve"> 2-тармағының 11) тармақшасына, өзге де нормативтік құқықтық актілерге сәйкес әзірленді және Қостанай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20"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bookmarkStart w:name="z21"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22"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23"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4"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5"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6"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7"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8"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9"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30"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31" w:id="21"/>
    <w:p>
      <w:pPr>
        <w:spacing w:after="0"/>
        <w:ind w:left="0"/>
        <w:jc w:val="both"/>
      </w:pPr>
      <w:r>
        <w:rPr>
          <w:rFonts w:ascii="Times New Roman"/>
          <w:b w:val="false"/>
          <w:i w:val="false"/>
          <w:color w:val="000000"/>
          <w:sz w:val="28"/>
        </w:rPr>
        <w:t>
      3. "Қостанай қаласы әкімдігінің тұрғын үй қатынастары бөлімі" мемлекеттік мекемесі (бұдан әрі - Бөлім) қалаға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32" w:id="22"/>
    <w:p>
      <w:pPr>
        <w:spacing w:after="0"/>
        <w:ind w:left="0"/>
        <w:jc w:val="both"/>
      </w:pPr>
      <w:r>
        <w:rPr>
          <w:rFonts w:ascii="Times New Roman"/>
          <w:b w:val="false"/>
          <w:i w:val="false"/>
          <w:color w:val="000000"/>
          <w:sz w:val="28"/>
        </w:rPr>
        <w:t xml:space="preserve">
      4. "Қостанай қаласы әкімдігінің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bookmarkEnd w:id="22"/>
    <w:bookmarkStart w:name="z33" w:id="23"/>
    <w:p>
      <w:pPr>
        <w:spacing w:after="0"/>
        <w:ind w:left="0"/>
        <w:jc w:val="both"/>
      </w:pPr>
      <w:r>
        <w:rPr>
          <w:rFonts w:ascii="Times New Roman"/>
          <w:b w:val="false"/>
          <w:i w:val="false"/>
          <w:color w:val="000000"/>
          <w:sz w:val="28"/>
        </w:rPr>
        <w:t>
      5. Қостанай қаласының әкімдігі мынадай іс-шараларды ұйымдастырады:</w:t>
      </w:r>
    </w:p>
    <w:bookmarkEnd w:id="23"/>
    <w:bookmarkStart w:name="z34" w:id="24"/>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bookmarkEnd w:id="24"/>
    <w:bookmarkStart w:name="z35"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6"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7"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8"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9"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40"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41"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42"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43" w:id="33"/>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4"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5"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6" w:id="36"/>
    <w:p>
      <w:pPr>
        <w:spacing w:after="0"/>
        <w:ind w:left="0"/>
        <w:jc w:val="left"/>
      </w:pPr>
      <w:r>
        <w:rPr>
          <w:rFonts w:ascii="Times New Roman"/>
          <w:b/>
          <w:i w:val="false"/>
          <w:color w:val="000000"/>
        </w:rPr>
        <w:t xml:space="preserve"> 4-тарау. Қорытынды ереже</w:t>
      </w:r>
    </w:p>
    <w:bookmarkEnd w:id="36"/>
    <w:bookmarkStart w:name="z47" w:id="37"/>
    <w:p>
      <w:pPr>
        <w:spacing w:after="0"/>
        <w:ind w:left="0"/>
        <w:jc w:val="both"/>
      </w:pPr>
      <w:r>
        <w:rPr>
          <w:rFonts w:ascii="Times New Roman"/>
          <w:b w:val="false"/>
          <w:i w:val="false"/>
          <w:color w:val="000000"/>
          <w:sz w:val="28"/>
        </w:rPr>
        <w:t>
      14. Қостанай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