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d3d4" w14:textId="298d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ауылдарының және ауылдық округтерінің 2021-2023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2021 жылғы 5 қаңтардағы № 364 шешімі. Қостанай облысының Әділет департаментінде 2021 жылғы 8 қаңтарда № 9692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Аңғар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16209,5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1025,0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15184,5 мың теңге, оның ішінде субвенциялар көлемі – 9983,0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16232,4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22,9 мың теңге: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2021 жылға арналған Арқалық қаласы Аңғар ауылының бюджетінде Арқалық қаласының бюджетінен ағымдағы нысаналы трансферттер көлемі 5201,5 мың теңге сомасында көзделгені ескерілсін.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Арқалық қаласы Аңғар ауылының бюджетінде қала бюджетінен берілетін субвенциялар көлемі 9983,0 мың теңге сомасында көзделгені ескерілсін.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Арқалық қаласы Восточный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19064,6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2609,0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73,0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16382,6 мың теңге, оның ішінде субвенциялар көлемі – 11955,0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19669,2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604,6 мың теңге: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604,6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Арқалық қаласы Восточный ауылының бюджетінде Арқалық қаласының бюджетінен ағымдағы нысаналы трансферттер көлемі 4427,6 мың теңге сомасында көзделгені ескерілсін.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Арқалық қаласы Восточный ауылының бюджетінде қала бюджетінен берілетін субвенциялар көлемі 11955,0 мың теңге сомасында көзделгені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Арқалық қаласы Екідің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18458,0 мың теңге, оның ішінде: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438,0 мың теңге;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18020,0 мың теңге, оның ішінде субвенциялар көлемі – 13085,0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-2,2 мың теңге;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2,2 мың теңге: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2,2 мың теңге.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2021 жылға арналған Арқалық қаласы Екідің ауылының бюджетінде Арқалық қаласының бюджетінен ағымдағы нысаналы трансферттер көлемі 4935,0 мың теңге сомасында көзделгені ескерілсін.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Арқалық қаласы Екідің ауылының бюджетінде қала бюджетінен берілетін субвенциялар көлемі 13085,0 мың теңге сомасында көзделгені ескерілсін.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Арқалық қаласы Жалғызтал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13891,0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211,0 мың теңге;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12802,0 мың теңге, оның ішінде субвенциялар көлемі – 9668,0 мың теңге;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13899,4 мың теңге;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-8,4 мың теңге;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8,4 мың теңге: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8,4 мың теңге.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2021 жылға арналған Арқалық қаласы Жалғызтал ауылының бюджетінде Арқалық қаласының бюджетінен ағымдағы нысаналы трансферттер көлемі 3134,0 мың теңге сомасында көзделгені ескерілсін.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Арқалық қаласы Жалғызтал ауылының бюджетінде қала бюджетінен берілетін субвенциялар көлемі 9668,0 мың теңге сомасында көзделгені ескерілсін.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Арқалық қаласы Жаңақала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17758,0 мың теңге, оның ішінде: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515,0 мың теңге;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17243,0 мың теңге, оның ішінде субвенциялар көлемі – 13193,0 мың теңге;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17797,3 мың теңге;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2021 жылға арналған Арқалық қаласы Жаңақала ауылының бюджетінде Арқалық қаласының бюджетінен ағымдағы нысаналы трансферттер көлемі 4050,0 мың теңге сомасында көзделгені ескерілсін.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Арқалық қаласы Жаңақала ауылының бюджетінде қала бюджетінен берілетін субвенциялар көлемі 13193,0 мың теңге сомасында көзделгені ескерілсін.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Арқалық қаласы Көктау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14008,0 мың теңге, оның ішінде: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272,0 мың теңге;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13736,0 мың теңге, оның ішінде субвенциялар көлемі – 10833,0 мың теңге;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-5,5 мың теңге;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5,5 мың теңге: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5,5 мың теңге.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2021 жылға арналған Арқалық қаласы Көктау ауылының бюджетінде Арқалық қаласының бюджетінен ағымдағы нысаналы трансферттер көлемі 2903,0 мың теңге сомасында көзделгені ескерілсін.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11-1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Арқалық қаласы Көктау ауылының бюджетінде қала бюджетінен берілетін субвенциялар көлемі 10833,0 мың теңге сомасында көзделгені ескерілсін.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Арқалық қаласы Үштөбе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19014,5 мың теңге, оның ішінде: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17943,5 мың теңге, оның ішінде субвенциялар көлемі – 12013,0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2021 жылға арналған Арқалық қаласы Үштөбе ауылының бюджетінде Арқалық қаласының бюджетінен ағымдағы нысаналы трансферттер көлемі 5930,5 мың теңге сомасында көзделгені ескерілсін.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13-1 тармақпен толықтырылды - Қостанай облысы Арқалық қаласы мәслихатының 16.07.2021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Арқалық қаласы Үштөбе ауылының бюджетінде қала бюджетінен берілетін субвенциялар көлемі 12013,0 мың теңге сомасында көзделгені ескерілсін.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Арқалық қаласы Фурманов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21566,0 мың теңге, оның ішінде:</w:t>
      </w:r>
    </w:p>
    <w:bookmarkEnd w:id="65"/>
    <w:bookmarkStart w:name="z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1282,0 мың теңге;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20189,0 мың теңге, оның ішінде субвенциялар көлемі – 14497,0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21715,5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2021 жылға арналған Арқалық қаласы Фурманов ауылының бюджетінде Арқалық қаласының бюджетінен ағымдағы нысаналы трансферттер көлемі 5692,0 мың теңге сомасында көзделгені ескерілсін.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Арқалық қаласы Фурманов ауылының бюджетінде қала бюджетінен берілетін субвенциялар көлемі 14497,0 мың теңге сомасында көзделгені ескерілсін.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Арқалық қаласы Целинный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14550,0 мың теңге, оның ішінде: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654,0 мың теңге;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13896,0 мың теңге, оның ішінде субвенциялар көлемі – 10366,0 мың теңге;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14562,7 мың теңге;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-12,7 мың теңге;</w:t>
      </w:r>
    </w:p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12,7 мың теңге: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12,7 мың теңге.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2021 жылға арналған Арқалық қаласы Целинный ауылының бюджетінде Арқалық қаласының бюджетінен ағымдағы нысаналы трансферттер көлемі 3530,0 мың теңге сомасында көзделгені ескерілсін.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Арқалық қаласы Целинный ауылының бюджетінде қала бюджетінен берілетін субвенциялар көлемі 10366,0 мың теңге сомасында көзделгені ескерілсін.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Арқалық қаласы Ашутасты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24865,7 мың теңге, оның ішінде: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21053,7 мың теңге, оның ішінде субвенциялар көлемі – 15063,0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298,4 мың теңге: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298,4 мың теңге.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2021 жылға арналған Арқалық қаласы Ашутасты ауылдық округінің бюджетінде Арқалық қаласының бюджетінен ағымдағы нысаналы трансферттер көлемі 5990,7 мың теңге сомасында көзделгені ескерілсін.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2021 жылға арналған Арқалық қаласы Ашутасты ауылдық округінің бюджетінде қала бюджетінен берілетін субвенциялар көлемі 15063,0 мың теңге сомасында көзделгені ескерілсін.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Арқалық қаласы Қайыңды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18632,1 мың теңге, оның ішінде: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18037,1 мың теңге, оның ішінде субвенциялар көлемі – 10840,0 мың теңге;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18795,0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-162,9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162,9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162,9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2021 жылға арналған Арқалық қаласы Қайыңды ауылдық округінің бюджетінде Арқалық қаласының бюджетінен ағымдағы нысаналы трансферттер көлемі 7197,1 мың теңге сомасында көзделгені ескерілсін.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21-1 тармақпен толықтырылды - Қостанай облысы Арқалық қаласы мәслихатының 16.07.2021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2021 жылға арналған Арқалық қаласы Қайыңды ауылдық округінің бюджетінде қала бюджетінен берілетін субвенциялар көлемі 10840,0 мың теңге сомасында көзделгені ескерілсін.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Арқалық қаласы Молодежный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15989,0 мың теңге, оның ішінде: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13311,0 мың теңге, оның ішінде субвенциялар көлемі – 9876,0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16066,5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2021 жылға арналған Арқалық қаласы Молодежный ауылдық округінің бюджетінде Арқалық қаласының бюджетінен ағымдағы нысаналы трансферттер көлемі 3435,0 мың теңге сомасында көзделгені ескерілсін.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23-1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2021 жылға арналған Арқалық қаласы Молодежный ауылдық округінің бюджетінде қала бюджетінен берілетін субвенциялар көлемі 9876,0 мың теңге сомасында көзделгені ескерілсін.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Арқалық қаласы Родина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30385,6 мың теңге, оның ішінде: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5514,0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24871,6 мың теңге, оның ішінде субвенциялар көлемі – 16195,0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31846,6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-1461,0 мың теңге;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2021 жылға арналған Арқалық қаласы Родина ауылдық округінің бюджетінде Арқалық қаласының бюджетінен ағымдағы нысаналы трансферттер көлемі 8676,6 мың теңге сомасында көзделгені ескерілсін.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25-1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2021 жылға арналған Арқалық қаласы Родина ауылдық округінің бюджетінде қала бюджетінен берілетін субвенциялар көлемі 16195,0 мың теңге сомасында көзделгені ескерілсін.</w:t>
      </w:r>
    </w:p>
    <w:bookmarkEnd w:id="106"/>
    <w:bookmarkStart w:name="z1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2021 жылғы 1 қаңтардан бастап қолданысқа енгізіледі.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Арқалық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2021 жылға арналған бюджетi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2022 жылға арналған бюджетi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2023 жылға арналған бюджетi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2021 жылға арналған бюджетi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2022 жылға арналған бюджетi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5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2023 жылға арналған бюджетi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2021 жылға арналған бюджетi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5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2022 жылға арналған бюджетi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6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2023 жылға арналған бюджетi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6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2021 жылға арналған бюджетi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6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2022 жылға арналған бюджетi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6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2023 жылға арналған бюджетi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6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Жаңақала ауылының 2021 жылға арналған бюджетi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7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Жаңақала ауылының 2022 жылға арналған бюджетi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7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Жаңақала ауылының 2023 жылға арналған бюджетi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7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2021 жылға арналған бюджетi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7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2022 жылға арналған бюджетi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7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2023 жылға арналған бюджетi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8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2021 жылға арналған бюджетi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8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2022 жылға арналған бюджетi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8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2023 жылға арналған бюджетi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8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2021 жылға арналған бюджетi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8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2022 жылға арналған бюджетi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9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2023 жылға арналған бюджетi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9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2021 жылға арналған бюджетi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9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2022 жылға арналған бюджетi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19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2023 жылға арналған бюджетi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9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2021 жылға арналған бюджетi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0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2022 жылға арналған бюджетi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0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2023 жылға арналған бюджетi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0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2021 жылға арналған бюджетi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20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2022 жылға арналған бюджетi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20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2023 жылға арналған бюджетi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1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2021 жылға арналған бюджетi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21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2022 жылға арналған бюджетi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21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2023 жылға арналған бюджетi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1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2021 жылға арналған бюджетi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21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2022 жылға арналған бюджетi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22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2023 жылға арналған бюджетi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