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b9ff" w14:textId="4adb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қалалық мәслихатының 2017 жылғы 21 желтоқсандағы № 151 "Арқалық қаласы бойынша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7 қыркүйектегі № 58 шешімі. Қазақстан Республикасының Әділет министрлігінде 2021 жылғы 13 қыркүйекте № 24319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қалалық мәслихатының "Арқалық қаласы бойынша сот шешімімен коммуналдық меншікке түскен болып танылған иесіз қалдықтарды басқару қағидаларын бекіту туралы" 2017 жылғы 21 желтоқсандағы № 151 (Нормативтік құқықтық актілерді мемлекеттік тіркеу тізілімінде № 7471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