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ec1f" w14:textId="dd3e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25 желтоқсандағы № 358 "Арқалық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2021 жылғы 6 қыркүйектегі № 56 шешімі. Қазақстан Республикасының Әділет министрлігінде 2021 жылғы 16 қыркүйекте № 24374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Арқалық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"Арқалық қаласының 2021-2023 жылдарға арналған бюджеті туралы" 2020 жылғы 25 желтоқсандағы № 358 (Нормативтік құқықтық актілерді мемлекеттік тіркеу тізілімінде № 9663)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2021-2023 жылдарға арналған бюджеті тиісінше 1, 2,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11457525,9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2190565,0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21166,0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126224,0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9119570,9 мың тенге, оның ішінде субвенциялардың көлемі – 2788449,0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11691131,5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16709,2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- 26253,2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- 9544,0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113000,0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113000,0 тысяч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-363314,8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363314,8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26253,0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9544,0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346605,8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қала бюджетінде республикалық бюджеттен 415408,0 мың теңге, Қазақстан Республикасының Ұлттық қорынан 51439,0 мың теңге сомасында ағымдағы нысаналы трансферттер көлемі көзделгені ескерілсін.";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қала бюджетінде облыстық бюджеттен ағымдағы нысаналы трансферттер көлемі 487841,3 мың теңге сомасында көзделгені ескерілсін.";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2021 жылға арналған бюджетi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919"/>
        <w:gridCol w:w="919"/>
        <w:gridCol w:w="637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11 457 525,9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2 190 565,0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954 916,0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649 020,0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649 020,0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453 392,0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9 119 570,9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9 119 570,9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9 119 570,9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11 691 131,5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507 589,0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335 425,0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307 388,0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296 696,0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843 111,8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510 753,8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510 753,8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193 076,8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1 185 704,1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141 377,9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119 988,9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104 688,9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922 280,2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391 039,2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531 241,0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407 910,3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4 334 028,4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4 334 028,4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4 334 028,4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4 334 028,4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90 632,6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75 005,2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532 462,1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515 616,1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3 422 540,0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-363 314,8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363 314,8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346 605,8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2022 жылға арналған бюджетi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7"/>
        <w:gridCol w:w="937"/>
        <w:gridCol w:w="6503"/>
        <w:gridCol w:w="2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6 211 566,5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2 594 124,5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1 208 571,0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800 479,0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800 479,0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514 759,5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3 464 155,0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3 464 155,0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6 211 566,5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214 327,0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502 075,5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171 410,2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330 665,3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3 433 709,0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