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6b2e" w14:textId="f466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 әкімдігінің 2017 жылғы 20 ақпандағы № 71 "Мүгедектерді жұмысқа орналастыру үшін жұмыс орындарына квота белгілеу туралы" қаулысын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2021 жылғы 27 қыркүйектегі № 423 қаулысы. Қазақстан Республикасының Әділет министрлігінде 2021 жылғы 4 қазанда № 24611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қаласы әкімдігінің 2017 жылғы 20 ақпандағы № 71 "Мүгедектерді жұмысқа орналастыру үшін жұмыс орындарына квота белгілеу туралы" (Нормативтік құқықтық актілерді мемлекеттік тіркеу тізілімінде № 6866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"Арқалық қаласы әкімдігінің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Арқалық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Арқалық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