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1397" w14:textId="bd41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Аңғар ауылы әкімінің 2019 жылғы 27 маусымдағы № 3 "Қазақтелеком" акционерлік қоғамына қауымдық сервитут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Аңғар ауылы әкімінің 2021 жылғы 26 қарашадағы № 4 шешімі. Қазақстан Республикасының Әділет министрлігінде 2021 жылғы 6 желтоқсанда № 25563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Аңғар ауылы әкімінің 2019 жылғы 27 маусымдағы № 3 "Қазақтелеком" акционерлік қоғамына қауымдық сервитут белгілеу туралы" (Нормативтік құқықтық актілерді мемлекеттік тіркеу тізілімінде № 8559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"Арқалық қаласы Аңғар ауылы әкімінің аппараты" мемлекеттік мекемесі Қазақстан Республикасының заңнамасымен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жариялағанынан кейін Арқалық қаласы әкімдігінің ресми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қаласы Аңғар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