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6fd3" w14:textId="b576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25 желтоқсандағы № 358 "Арқалық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2021 жылғы 13 желтоқсандағы № 75 шешімі. Қазақстан Республикасының Әділет министрлігінде 2021 жылғы 14 желтоқсанда № 25780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Арқалық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"Арқалық қаласының 2021-2023 жылдарға арналған бюджеті туралы" 2020 жылғы 25 желтоқсандағы № 358 (Нормативтік құқықтық актілерді мемлекеттік тіркеу тізілімінде № 9663)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2021-2023 жылдарға арналған бюджеті тиісінше 1, 2,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11831768,0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2200495,0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20112,0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117348,0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9493813,0 мың тенге, оның ішінде субвенциялардың көлемі – 2788449,0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11965727,6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11912,2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- 21456,2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- 9544,0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212646,0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212646,0 тысяч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-358517,8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358517,8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21456,0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9544,0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346605,8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қала бюджетінде республикалық бюджеттен 333208,0 мың теңге, Қазақстан Республикасының Ұлттық қорынан 168887,0 мың теңге сомасында ағымдағы нысаналы трансферттер көлемі көзделгені ескерілсін.";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қала бюджетінде облыстық бюджеттен ағымдағы нысаналы трансферттер көлемі 726505,3 мың теңге сомасында көзделгені ескерілсін.";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жылға арналған қала бюджетінде Қазақстан Республикасының Ұлттық қорынан нысаналы даму трансферттерінің көлемі 4399801,0 мың теңге сомасында көзделгені ескерілсін.";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2021 жылға арналған бюджетi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6"/>
        <w:gridCol w:w="919"/>
        <w:gridCol w:w="919"/>
        <w:gridCol w:w="637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11 831 768,0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2 200 495,0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964 860,0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828 586,0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632 116,0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632 116,0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463 092,0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9 493 813,0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9 493 813,0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9 493 813,0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11 965 727,6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580 954,8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371 915,0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40 618,6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40 618,6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751 765,2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454 295,8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454 295,8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43 689,6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122 050,4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122 050,4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59 241,7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1 728 790,9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227 889,0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207 520,0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1 345 469,9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374 610,1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106 039,9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268 570,2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970 859,8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865 373,0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105 486,8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155 432,0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155 432,0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455 057,5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189 834,4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189 834,4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189 834,4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126 233,2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126 233,2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68 324,8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57 250,8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47 101,8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70 665,1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53 186,4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165 592,8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165 592,8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165 592,8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90 587,6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75 005,2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521 312,3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504 426,1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485 381,0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485 381,0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3 422 540,0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-358 517,8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358 517,8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