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feab" w14:textId="b7df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қаласының Ашутасты ауылдық округі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Ашутасты ауылдық округі әкімінің 2021 жылғы 13 желтоқсандағы № 5 шешімі. Қазақстан Республикасының Әділет министрлігінде 2021 жылғы 21 желтоқсанда № 25871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Арқалық қаласы Ашутасты ауылдық округі әкімінің келесі: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2019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"Қазақтелеком" акционерлік қоғамына қауымдық сервитут белгілеу туралы" (Нормативтік құқықтық актілерді мемлекеттік тіркеу тізілімінде № 8560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"Әкімінің 2019 жылғы 27 маусымдағы № 3 "Қазақтелеком" акционерлік қоғамына қауымдық сервитут белгілеу туралы" шешіміне өзгерістер енгізу туралы" (Нормативтік құқықтық актілерді мемлекеттік тіркеу тізілімінде № 9594 болып тіркелген) шешімдерінің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Ашутасты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