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5ce0" w14:textId="cd45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Октябрь кентінің, Красногор ауылының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2021 жылғы 8 қаңтардағы № 469 шешімі. Қостанай облысының Әділет департаментінде 2021 жылғы 12 қаңтарда № 9710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2-бабы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Октябрь кентінің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180090,0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15650,0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164440,0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182760,5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жана редакцияда - Қостанай облысы Лисаков қаласы мәслихатының 20.12.2021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аудандық (облыстық маңызы бар қала) бюджеттен Октябрь кентінің бюджетіне берілетін бюджеттік субвенциялардың көлемі 23741,0 мың теңге құрайтыны ескерілсін.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Октябрь кентінің бюджетінен аудандық (облыстық маңызы бар қала) бюджетке бюджеттік алып қоюлардың көлемі 0,0 мың теңге сомасында белгіленгені ескерілсін.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Лисаков қаласы Октябрь кентінің 2021 жылға арналған бюджетін атқару процесінде секвестрлеуге жатпайтын бюджеттік бағдарламалардың тізбесі белгіленбегені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Лисаков қаласы Красногор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28873,0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28818,0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28873,0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аудандық (облыстық маңызы бар қаланың) бюджеттен Красногор ауылының бюджетіне берілетін бюджеттік субвенциялардың көлемі 28818,0 мың теңге құрайтыны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Октябрь кентінің бюджетінен аудандық (облыстық маңызы бар қаланың) бюджетке бюджеттік алып қоюлардың көлемі 0,0 мың теңге сомасында белгіленгені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 Красногор ауылының 2021 жылға арналған бюджетін атқару процесінде секвестрлеуге жатпайтын бюджеттік бағдарламалардың тізбесі бекітілсін.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XXII сессияның төрағасы, мәслихат хатшысының м. 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2021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жана редакцияда - Қостанай облысы Лисаков қаласы мәслихатының 20.12.2021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276"/>
        <w:gridCol w:w="282"/>
        <w:gridCol w:w="1178"/>
        <w:gridCol w:w="1178"/>
        <w:gridCol w:w="5790"/>
        <w:gridCol w:w="27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182 760,5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2022 жылға арналған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жана редакцияда - Қостанай облысы Лисаков қаласы мәслихатының 08.06.2021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648"/>
        <w:gridCol w:w="2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2023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856"/>
        <w:gridCol w:w="1163"/>
        <w:gridCol w:w="572"/>
        <w:gridCol w:w="591"/>
        <w:gridCol w:w="5720"/>
        <w:gridCol w:w="23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77 227,0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58 442,0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58 442,0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77 227,0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Красногор ауылының 2021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83"/>
        <w:gridCol w:w="1230"/>
        <w:gridCol w:w="1230"/>
        <w:gridCol w:w="5664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Красногор аулының 2022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83"/>
        <w:gridCol w:w="1230"/>
        <w:gridCol w:w="1230"/>
        <w:gridCol w:w="5664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27 415,0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27 415,0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27 522,0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Красногор ауылының 2023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83"/>
        <w:gridCol w:w="1230"/>
        <w:gridCol w:w="1230"/>
        <w:gridCol w:w="5664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7-қосымша </w:t>
            </w:r>
          </w:p>
        </w:tc>
      </w:tr>
    </w:tbl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Красногор ауылының бюджетін атқару процесінде секвестрлеуге жатпайтын 2021 жылға арналған бюджеттік бағдарламалардың тізбесі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0"/>
        <w:gridCol w:w="1080"/>
      </w:tblGrid>
      <w:tr>
        <w:trPr>
          <w:trHeight w:val="30" w:hRule="atLeast"/>
        </w:trPr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