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0c71" w14:textId="5c60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12 ақпандағы № 30 "Мемлекеттік мектепке дейінгі білім беру ұйымдары тәрбиеленушілерінің жекелеген санаттарын тегін тамақтандыруды ұйымдастыру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2021 жылғы 31 наурыздағы № 80 қаулысы. Қостанай облысының Әділет департаментінде 2021 жылғы 8 сәуірде № 9854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"Мемлекеттік мектепке дейінгі білім беру ұйымдары тәрбиеленушілерінің жекелеген санаттарын тегін тамақтандыруды ұйымдастыру туралы" 2013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№ 4059 болып тіркелген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"Лисаков қаласы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Лисаков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Лисаков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