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5775" w14:textId="4cd5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2021 жылғы 31 наурыздағы № 79 қаулысы. Қостанай облысының Әділет департаментінде 2021 жылғы 8 сәуірде № 9855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Әкімдіктің "Азаматтық қызметшілер болып табылатын және ауылдық жерде жұмыс істейтін білім беру саласындағы мамандар лауазымдарының тізбесін айқындау туралы" 2016 жылғы 6 сәуірдегі № 136, Нормативтік құқықтық актілерді мемлекеттік тіркеу тізілімінде № 6354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Әкімдіктің "Әкімдіктің 2016 жылғы 6 сәуірдегі № 136 "Азаматтық қызметшілер болып табылатын және ауылдық жерде жұмыс істейтін білім беру саласындағы мамандар лауазымдарының тізбесін айқындау туралы" қаулысына өзгеріс енгізу туралы" 2020 жылғы 14 ақпандағы № 42, Нормативтік құқықтық актілерді мемлекеттік тіркеу тізілімінде № 8991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"Лисаков қаласы әкімдігінің экономика және бюджеттік жоспарлау бөлімі"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Лисаков қаласы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Лисаков қаласы әкімінің экономикалық мәселелер жөніндегі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Лисаков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