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e5a8" w14:textId="f46e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8 қаңтардағы № 469 "Лисаков қаласы Октябрь кентінің, Красногор аулының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2021 жылғы 8 маусымдағы № 47 шешімі. Қазақстан Республикасының Әділет министрлігінде 2021 жылғы 21 маусымда № 23131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"Лисаков қаласы Октябрь кентінің, Красногор ауылының 2021-2023 жылдарға арналған бюджеттері туралы" 2021 жылғы 8 қаңтардағы № 469 (Нормативтік құқықтық актілерді мемлекеттік тіркеу тізілімінде № 9710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Лисаков қаласы Октябрь кентінің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166641,0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15585,0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150991,0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169311,5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-2670,5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2670,5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Езехель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2021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648"/>
        <w:gridCol w:w="2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169 311,5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13 754,9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13 754,9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13 754,9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маусымдағы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648"/>
        <w:gridCol w:w="2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