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7010" w14:textId="dd17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әкімдігінің 2021 жылғы 26 шілдедегі № 247 "Лисаков қаласындағы салық салу объектісінің орналасуын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14 қазандағы № 372 қаулысы. Қазақстан Республикасының Әділет министрлігінде 2021 жылғы 19 қазанда № 24814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Лисаков қаласы әкімдігінің "Лисаков қаласындағы салық салу объектісінің орналасуын ескеретін аймаққа бөлу коэффициенттерін бекіту туралы" 2021 жылғы 26 шілдедегі № 247 (Нормативтік құқықтық актілерді мемлекеттік тіркеу тізілімінде № 23796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жариялағанынан кейін Қостанай облысы Лисаков қаласы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Лисаков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